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0FE" w14:textId="1B2B5835" w:rsidR="004D0AB4"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w:t>
      </w:r>
      <w:r w:rsidR="00455B0E">
        <w:rPr>
          <w:b/>
          <w:bCs/>
          <w:sz w:val="24"/>
          <w:szCs w:val="24"/>
        </w:rPr>
        <w:t>8</w:t>
      </w:r>
      <w:r w:rsidR="00326FA1">
        <w:rPr>
          <w:b/>
          <w:bCs/>
          <w:sz w:val="24"/>
          <w:szCs w:val="24"/>
        </w:rPr>
        <w:t>:</w:t>
      </w:r>
      <w:r>
        <w:rPr>
          <w:b/>
          <w:bCs/>
          <w:sz w:val="24"/>
          <w:szCs w:val="24"/>
        </w:rPr>
        <w:t xml:space="preserve"> </w:t>
      </w:r>
      <w:r w:rsidR="00455B0E">
        <w:rPr>
          <w:b/>
          <w:bCs/>
          <w:sz w:val="24"/>
          <w:szCs w:val="24"/>
        </w:rPr>
        <w:t>innovatie</w:t>
      </w:r>
      <w:r w:rsidR="00821B86">
        <w:rPr>
          <w:b/>
          <w:bCs/>
          <w:sz w:val="24"/>
          <w:szCs w:val="24"/>
        </w:rPr>
        <w:t>s</w:t>
      </w:r>
      <w:r w:rsidR="00821B86" w:rsidRPr="00821B86">
        <w:rPr>
          <w:b/>
          <w:bCs/>
          <w:sz w:val="24"/>
          <w:szCs w:val="24"/>
        </w:rPr>
        <w:t>teun voor</w:t>
      </w:r>
      <w:r w:rsidR="00455B0E">
        <w:rPr>
          <w:b/>
          <w:bCs/>
          <w:sz w:val="24"/>
          <w:szCs w:val="24"/>
        </w:rPr>
        <w:t xml:space="preserve"> kmo’s</w:t>
      </w:r>
      <w:r w:rsidR="00821B86" w:rsidRPr="00821B86">
        <w:rPr>
          <w:b/>
          <w:bCs/>
          <w:sz w:val="24"/>
          <w:szCs w:val="24"/>
        </w:rPr>
        <w:t xml:space="preserve"> </w:t>
      </w:r>
    </w:p>
    <w:p w14:paraId="0B4B2FA9" w14:textId="0E316721"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387C91BC"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3875E6">
        <w:rPr>
          <w:rStyle w:val="Voetnootmarkering"/>
        </w:rPr>
        <w:footnoteReference w:id="2"/>
      </w:r>
      <w:r w:rsidR="00C47F95" w:rsidRPr="00495FA1">
        <w:t xml:space="preserve"> </w:t>
      </w:r>
    </w:p>
    <w:p w14:paraId="1D364D53" w14:textId="20441066" w:rsidR="00C47F95" w:rsidRPr="00495FA1" w:rsidRDefault="00C47F95" w:rsidP="004D0AB4">
      <w:pPr>
        <w:jc w:val="both"/>
      </w:pPr>
    </w:p>
    <w:p w14:paraId="3780856F" w14:textId="06A9F40A" w:rsidR="004D0AB4" w:rsidRDefault="00622124" w:rsidP="004D0AB4">
      <w:pPr>
        <w:jc w:val="both"/>
      </w:pPr>
      <w:r w:rsidRPr="00495FA1">
        <w:t>Eén van de artikelen die gebruikt k</w:t>
      </w:r>
      <w:r w:rsidR="00495FA1">
        <w:t>an</w:t>
      </w:r>
      <w:r w:rsidRPr="00495FA1">
        <w:t xml:space="preserve"> worden is artikel 2</w:t>
      </w:r>
      <w:r w:rsidR="00455B0E">
        <w:t>8</w:t>
      </w:r>
      <w:r w:rsidRPr="00495FA1">
        <w:t>. Dit artikel gaat over</w:t>
      </w:r>
      <w:r w:rsidR="004D0AB4">
        <w:t xml:space="preserve"> </w:t>
      </w:r>
      <w:r w:rsidR="00455B0E" w:rsidRPr="00455B0E">
        <w:t>innovatiesteun voor kmo’s</w:t>
      </w:r>
      <w:r w:rsidR="004D0AB4">
        <w:t xml:space="preserve">. </w:t>
      </w:r>
    </w:p>
    <w:p w14:paraId="6D35C4F9" w14:textId="4BE458E5"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2</w:t>
      </w:r>
      <w:r w:rsidR="00455B0E">
        <w:t>8</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4F18B879" w:rsidR="005A73BD" w:rsidRDefault="00F82C28" w:rsidP="005A73BD">
      <w:pPr>
        <w:jc w:val="both"/>
        <w:rPr>
          <w:b/>
          <w:bCs/>
          <w:i/>
          <w:iCs/>
          <w:u w:val="single"/>
        </w:rPr>
      </w:pPr>
      <w:bookmarkStart w:id="5" w:name="_Hlk87387140"/>
      <w:r w:rsidRPr="00326FA1">
        <w:rPr>
          <w:b/>
          <w:bCs/>
          <w:i/>
          <w:iCs/>
          <w:u w:val="single"/>
        </w:rPr>
        <w:t>Art 2</w:t>
      </w:r>
      <w:r w:rsidR="00455B0E">
        <w:rPr>
          <w:b/>
          <w:bCs/>
          <w:i/>
          <w:iCs/>
          <w:u w:val="single"/>
        </w:rPr>
        <w:t>8</w:t>
      </w:r>
      <w:r w:rsidRPr="00326FA1">
        <w:rPr>
          <w:b/>
          <w:bCs/>
          <w:i/>
          <w:iCs/>
          <w:u w:val="single"/>
        </w:rPr>
        <w:t>, lid 1:</w:t>
      </w:r>
      <w:bookmarkEnd w:id="5"/>
    </w:p>
    <w:p w14:paraId="28501FBF" w14:textId="36670D1F" w:rsidR="00821B86" w:rsidRDefault="00455B0E" w:rsidP="00455B0E">
      <w:pPr>
        <w:rPr>
          <w:i/>
          <w:iCs/>
        </w:rPr>
      </w:pPr>
      <w:bookmarkStart w:id="6" w:name="_Hlk87387169"/>
      <w:r w:rsidRPr="00455B0E">
        <w:rPr>
          <w:i/>
          <w:iCs/>
        </w:rPr>
        <w:t>Innovatiesteun voor kmo's is verenigbaar met de interne markt in</w:t>
      </w:r>
      <w:r>
        <w:rPr>
          <w:i/>
          <w:iCs/>
        </w:rPr>
        <w:t xml:space="preserve"> </w:t>
      </w:r>
      <w:r w:rsidRPr="00455B0E">
        <w:rPr>
          <w:i/>
          <w:iCs/>
        </w:rPr>
        <w:t>de zin van artikel 107, lid 3, van het Verdrag en is van de aanmeldingsverplichting van artikel 108, lid 3, van het Verdrag vrijgesteld, mits de</w:t>
      </w:r>
      <w:r>
        <w:rPr>
          <w:i/>
          <w:iCs/>
        </w:rPr>
        <w:t xml:space="preserve"> </w:t>
      </w:r>
      <w:r w:rsidRPr="00455B0E">
        <w:rPr>
          <w:i/>
          <w:iCs/>
        </w:rPr>
        <w:t>in dit artikel en in hoofdstuk I vastgestelde voorwaarden zijn vervuld.</w:t>
      </w:r>
    </w:p>
    <w:p w14:paraId="084C492C" w14:textId="77777777" w:rsidR="00455B0E" w:rsidRDefault="00455B0E" w:rsidP="00F635D2"/>
    <w:p w14:paraId="350E1B6C" w14:textId="2A6F3B8D" w:rsidR="00F635D2" w:rsidRDefault="00F635D2" w:rsidP="00F635D2">
      <w:r>
        <w:t>Inleidend lid, geen toelichting nodig</w:t>
      </w:r>
    </w:p>
    <w:bookmarkEnd w:id="6"/>
    <w:p w14:paraId="464098F4" w14:textId="793EBFDE" w:rsidR="00F635D2" w:rsidRDefault="00F635D2" w:rsidP="00102CAF"/>
    <w:p w14:paraId="36336037" w14:textId="77777777" w:rsidR="00F82C28" w:rsidRDefault="00F82C28" w:rsidP="00102CAF">
      <w:pPr>
        <w:rPr>
          <w:i/>
          <w:iCs/>
        </w:rPr>
      </w:pPr>
    </w:p>
    <w:p w14:paraId="74BF1368" w14:textId="334AAFA0" w:rsidR="005A73BD" w:rsidRDefault="00F82C28" w:rsidP="00455B0E">
      <w:pPr>
        <w:jc w:val="both"/>
        <w:rPr>
          <w:b/>
          <w:bCs/>
          <w:i/>
          <w:iCs/>
          <w:u w:val="single"/>
        </w:rPr>
      </w:pPr>
      <w:r w:rsidRPr="00326FA1">
        <w:rPr>
          <w:b/>
          <w:bCs/>
          <w:i/>
          <w:iCs/>
          <w:u w:val="single"/>
        </w:rPr>
        <w:t>Art. 2</w:t>
      </w:r>
      <w:r w:rsidR="00455B0E">
        <w:rPr>
          <w:b/>
          <w:bCs/>
          <w:i/>
          <w:iCs/>
          <w:u w:val="single"/>
        </w:rPr>
        <w:t>8</w:t>
      </w:r>
      <w:r w:rsidRPr="00326FA1">
        <w:rPr>
          <w:b/>
          <w:bCs/>
          <w:i/>
          <w:iCs/>
          <w:u w:val="single"/>
        </w:rPr>
        <w:t xml:space="preserve">, lid </w:t>
      </w:r>
      <w:r w:rsidR="00102CAF" w:rsidRPr="00326FA1">
        <w:rPr>
          <w:b/>
          <w:bCs/>
          <w:i/>
          <w:iCs/>
          <w:u w:val="single"/>
        </w:rPr>
        <w:t>2</w:t>
      </w:r>
      <w:r w:rsidRPr="00326FA1">
        <w:rPr>
          <w:b/>
          <w:bCs/>
          <w:i/>
          <w:iCs/>
          <w:u w:val="single"/>
        </w:rPr>
        <w:t>:</w:t>
      </w:r>
    </w:p>
    <w:p w14:paraId="17AF8D17" w14:textId="77777777" w:rsidR="00455B0E" w:rsidRPr="00455B0E" w:rsidRDefault="00455B0E" w:rsidP="00455B0E">
      <w:pPr>
        <w:jc w:val="both"/>
        <w:rPr>
          <w:i/>
          <w:iCs/>
        </w:rPr>
      </w:pPr>
      <w:r w:rsidRPr="00455B0E">
        <w:rPr>
          <w:i/>
          <w:iCs/>
        </w:rPr>
        <w:t>De in aanmerking komende kosten zijn de volgende:</w:t>
      </w:r>
    </w:p>
    <w:p w14:paraId="2F772306" w14:textId="77777777" w:rsidR="00455B0E" w:rsidRDefault="00455B0E" w:rsidP="00455B0E">
      <w:pPr>
        <w:jc w:val="both"/>
        <w:rPr>
          <w:i/>
          <w:iCs/>
        </w:rPr>
      </w:pPr>
    </w:p>
    <w:p w14:paraId="3BEE5932" w14:textId="0750526F" w:rsidR="00455B0E" w:rsidRPr="00455B0E" w:rsidRDefault="00455B0E" w:rsidP="00455B0E">
      <w:pPr>
        <w:jc w:val="both"/>
        <w:rPr>
          <w:i/>
          <w:iCs/>
        </w:rPr>
      </w:pPr>
      <w:r w:rsidRPr="00455B0E">
        <w:rPr>
          <w:i/>
          <w:iCs/>
        </w:rPr>
        <w:t>a) de kosten verbonden aan de verkrijging, validering en verdediging</w:t>
      </w:r>
      <w:r>
        <w:rPr>
          <w:i/>
          <w:iCs/>
        </w:rPr>
        <w:t xml:space="preserve"> </w:t>
      </w:r>
      <w:r w:rsidRPr="00455B0E">
        <w:rPr>
          <w:i/>
          <w:iCs/>
        </w:rPr>
        <w:t>van octrooien en immateriële activa;</w:t>
      </w:r>
    </w:p>
    <w:p w14:paraId="7B12D9B3" w14:textId="77777777" w:rsidR="00455B0E" w:rsidRDefault="00455B0E" w:rsidP="00455B0E">
      <w:pPr>
        <w:jc w:val="both"/>
        <w:rPr>
          <w:i/>
          <w:iCs/>
        </w:rPr>
      </w:pPr>
    </w:p>
    <w:p w14:paraId="0038AC84" w14:textId="40904E26" w:rsidR="00455B0E" w:rsidRPr="00455B0E" w:rsidRDefault="00455B0E" w:rsidP="00455B0E">
      <w:pPr>
        <w:jc w:val="both"/>
        <w:rPr>
          <w:i/>
          <w:iCs/>
        </w:rPr>
      </w:pPr>
      <w:r w:rsidRPr="00455B0E">
        <w:rPr>
          <w:i/>
          <w:iCs/>
        </w:rPr>
        <w:t>b) de kosten verbonden aan het detacheren van hooggekwalificeerd</w:t>
      </w:r>
      <w:r>
        <w:rPr>
          <w:i/>
          <w:iCs/>
        </w:rPr>
        <w:t xml:space="preserve"> </w:t>
      </w:r>
      <w:r w:rsidRPr="00455B0E">
        <w:rPr>
          <w:i/>
          <w:iCs/>
        </w:rPr>
        <w:t>personeel van een organisatie voor onderzoek en kennisverspreiding</w:t>
      </w:r>
      <w:r>
        <w:rPr>
          <w:i/>
          <w:iCs/>
        </w:rPr>
        <w:t xml:space="preserve"> </w:t>
      </w:r>
      <w:r w:rsidRPr="00455B0E">
        <w:rPr>
          <w:i/>
          <w:iCs/>
        </w:rPr>
        <w:t>of een grote onderneming naar onderzoeks-, ontwikkelings- en innovatieactiviteiten in een nieuw gecreëerde functie binnen de begunstigde onderneming, zonder dat hierbij andere personeelseden worden vervangen;</w:t>
      </w:r>
    </w:p>
    <w:p w14:paraId="5231B003" w14:textId="77777777" w:rsidR="00455B0E" w:rsidRDefault="00455B0E" w:rsidP="00455B0E">
      <w:pPr>
        <w:jc w:val="both"/>
        <w:rPr>
          <w:i/>
          <w:iCs/>
        </w:rPr>
      </w:pPr>
    </w:p>
    <w:p w14:paraId="62CDE52D" w14:textId="5EAC3D24" w:rsidR="00821B86" w:rsidRDefault="00455B0E" w:rsidP="00455B0E">
      <w:pPr>
        <w:jc w:val="both"/>
        <w:rPr>
          <w:i/>
          <w:iCs/>
        </w:rPr>
      </w:pPr>
      <w:r w:rsidRPr="00455B0E">
        <w:rPr>
          <w:i/>
          <w:iCs/>
        </w:rPr>
        <w:t>c) de kosten verbonden aan innovatieadviesdiensten en diensten inzake</w:t>
      </w:r>
      <w:r>
        <w:rPr>
          <w:i/>
          <w:iCs/>
        </w:rPr>
        <w:t xml:space="preserve"> </w:t>
      </w:r>
      <w:r w:rsidRPr="00455B0E">
        <w:rPr>
          <w:i/>
          <w:iCs/>
        </w:rPr>
        <w:t>innovatieondersteuning.</w:t>
      </w:r>
      <w:r w:rsidR="00D707C9">
        <w:rPr>
          <w:rStyle w:val="Voetnootmarkering"/>
          <w:i/>
          <w:iCs/>
        </w:rPr>
        <w:footnoteReference w:id="3"/>
      </w:r>
    </w:p>
    <w:p w14:paraId="0FDDE1B1" w14:textId="51C02B6C" w:rsidR="00821B86" w:rsidRDefault="00821B86" w:rsidP="00821B86"/>
    <w:p w14:paraId="544EA06E" w14:textId="6BC73C71" w:rsidR="00321B82" w:rsidRDefault="00321B82" w:rsidP="00321B82">
      <w:pPr>
        <w:jc w:val="both"/>
      </w:pPr>
      <w:bookmarkStart w:id="7" w:name="_Hlk105150757"/>
      <w:r>
        <w:rPr>
          <w:b/>
          <w:bCs/>
        </w:rPr>
        <w:t xml:space="preserve">Toelichting: </w:t>
      </w:r>
      <w:r>
        <w:t>„innovatieadviesdiensten”: consulting, bijstand en opleiding op het gebied van kennisoverdracht, verwerving, bescherming en exploitatie van immateriële activa, het gebruik van standaarden en regels waarin deze zijn vastgelegd</w:t>
      </w:r>
      <w:bookmarkEnd w:id="7"/>
      <w:r>
        <w:t>.</w:t>
      </w:r>
    </w:p>
    <w:p w14:paraId="5566A320" w14:textId="6E563478" w:rsidR="00321B82" w:rsidRDefault="00321B82" w:rsidP="00321B82">
      <w:pPr>
        <w:jc w:val="both"/>
      </w:pPr>
    </w:p>
    <w:p w14:paraId="7C27C126" w14:textId="732411AC" w:rsidR="00321B82" w:rsidRPr="00321B82" w:rsidRDefault="00321B82" w:rsidP="00321B82">
      <w:pPr>
        <w:jc w:val="both"/>
      </w:pPr>
      <w:r>
        <w:rPr>
          <w:b/>
          <w:bCs/>
        </w:rPr>
        <w:t>Toelichting:</w:t>
      </w:r>
      <w:r w:rsidRPr="00321B82">
        <w:t xml:space="preserve"> „innovatieondersteuningsdiensten”: het verschaffen van</w:t>
      </w:r>
      <w:r>
        <w:t xml:space="preserve"> </w:t>
      </w:r>
      <w:r w:rsidRPr="00321B82">
        <w:t>kantoorruimte, databanken, bibliotheken, marktonderzoek,</w:t>
      </w:r>
      <w:r>
        <w:t xml:space="preserve"> </w:t>
      </w:r>
      <w:r w:rsidRPr="00321B82">
        <w:t xml:space="preserve">laboratoria, diensten in verband met </w:t>
      </w:r>
      <w:r w:rsidRPr="00321B82">
        <w:lastRenderedPageBreak/>
        <w:t>kwaliteitslabels, testen</w:t>
      </w:r>
      <w:r>
        <w:t xml:space="preserve"> </w:t>
      </w:r>
      <w:r w:rsidRPr="00321B82">
        <w:t>en certificatie met het oog op de ontwikkeling van doeltreffendere producten, procedés of diensten</w:t>
      </w:r>
      <w:r>
        <w:t>.</w:t>
      </w:r>
    </w:p>
    <w:p w14:paraId="13F7D019" w14:textId="58F9B2F7" w:rsidR="00455B0E" w:rsidRDefault="00455B0E" w:rsidP="00821B86">
      <w:r>
        <w:rPr>
          <w:noProof/>
          <w:lang w:eastAsia="nl-NL"/>
        </w:rPr>
        <mc:AlternateContent>
          <mc:Choice Requires="wps">
            <w:drawing>
              <wp:anchor distT="45720" distB="45720" distL="114300" distR="114300" simplePos="0" relativeHeight="251681792" behindDoc="0" locked="0" layoutInCell="1" allowOverlap="1" wp14:anchorId="7E53931B" wp14:editId="673F69CB">
                <wp:simplePos x="0" y="0"/>
                <wp:positionH relativeFrom="margin">
                  <wp:posOffset>0</wp:posOffset>
                </wp:positionH>
                <wp:positionV relativeFrom="paragraph">
                  <wp:posOffset>228600</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4F707E1" w14:textId="6B7556DE"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Pr>
                                <w:b/>
                                <w:bCs/>
                              </w:rPr>
                              <w:t>8</w:t>
                            </w:r>
                            <w:r w:rsidRPr="002A62AB">
                              <w:rPr>
                                <w:b/>
                                <w:bCs/>
                              </w:rPr>
                              <w:t xml:space="preserve">, lid </w:t>
                            </w:r>
                            <w:r>
                              <w:rPr>
                                <w:b/>
                                <w:bCs/>
                              </w:rPr>
                              <w:t>2</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3931B" id="_x0000_t202" coordsize="21600,21600" o:spt="202" path="m,l,21600r21600,l21600,xe">
                <v:stroke joinstyle="miter"/>
                <v:path gradientshapeok="t" o:connecttype="rect"/>
              </v:shapetype>
              <v:shape id="Tekstvak 6" o:spid="_x0000_s1026" type="#_x0000_t202" style="position:absolute;margin-left:0;margin-top:18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">
                <v:textbox style="mso-fit-shape-to-text:t">
                  <w:txbxContent>
                    <w:p w14:paraId="24F707E1" w14:textId="6B7556DE"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Pr>
                          <w:b/>
                          <w:bCs/>
                        </w:rPr>
                        <w:t>8</w:t>
                      </w:r>
                      <w:r w:rsidRPr="002A62AB">
                        <w:rPr>
                          <w:b/>
                          <w:bCs/>
                        </w:rPr>
                        <w:t xml:space="preserve">, lid </w:t>
                      </w:r>
                      <w:r>
                        <w:rPr>
                          <w:b/>
                          <w:bCs/>
                        </w:rPr>
                        <w:t>2</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v:textbox>
                <w10:wrap type="topAndBottom" anchorx="margin"/>
              </v:shape>
            </w:pict>
          </mc:Fallback>
        </mc:AlternateContent>
      </w:r>
    </w:p>
    <w:p w14:paraId="252C6A1C" w14:textId="0FD5EB99" w:rsidR="005A73BD" w:rsidRDefault="00495FA1" w:rsidP="00102CAF">
      <w:r>
        <w:rPr>
          <w:i/>
          <w:iCs/>
        </w:rPr>
        <w:br/>
      </w:r>
    </w:p>
    <w:p w14:paraId="15CF3077" w14:textId="7E06ECBD" w:rsidR="005A73BD" w:rsidRDefault="002A62AB" w:rsidP="005A73BD">
      <w:pPr>
        <w:jc w:val="both"/>
        <w:rPr>
          <w:b/>
          <w:bCs/>
          <w:i/>
          <w:iCs/>
          <w:u w:val="single"/>
        </w:rPr>
      </w:pPr>
      <w:r w:rsidRPr="00326FA1">
        <w:rPr>
          <w:b/>
          <w:bCs/>
          <w:i/>
          <w:iCs/>
          <w:u w:val="single"/>
        </w:rPr>
        <w:t>Art. 2</w:t>
      </w:r>
      <w:r w:rsidR="00455B0E">
        <w:rPr>
          <w:b/>
          <w:bCs/>
          <w:i/>
          <w:iCs/>
          <w:u w:val="single"/>
        </w:rPr>
        <w:t>8</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345AF84F" w14:textId="77777777" w:rsidR="00455B0E" w:rsidRDefault="00455B0E" w:rsidP="005A73BD">
      <w:pPr>
        <w:jc w:val="both"/>
        <w:rPr>
          <w:i/>
          <w:iCs/>
        </w:rPr>
      </w:pPr>
      <w:r w:rsidRPr="00455B0E">
        <w:rPr>
          <w:i/>
          <w:iCs/>
        </w:rPr>
        <w:t>De steunintensiteit bedraagt ten hoogste 50 % van de in aanmerking komende kosten.</w:t>
      </w:r>
    </w:p>
    <w:p w14:paraId="671D8611" w14:textId="77777777" w:rsidR="00455B0E" w:rsidRDefault="00455B0E" w:rsidP="005A73BD">
      <w:pPr>
        <w:jc w:val="both"/>
        <w:rPr>
          <w:i/>
          <w:iCs/>
        </w:rPr>
      </w:pPr>
    </w:p>
    <w:p w14:paraId="49F4CD3B" w14:textId="77777777" w:rsidR="00455B0E" w:rsidRDefault="00455B0E" w:rsidP="00455B0E">
      <w:r>
        <w:t>Ter kennisname, geen toelichting nodig.</w:t>
      </w:r>
    </w:p>
    <w:p w14:paraId="7A32181D" w14:textId="7BF4CEDF" w:rsidR="00821B86" w:rsidRPr="005A73BD" w:rsidRDefault="00821B86" w:rsidP="005A73BD">
      <w:pPr>
        <w:jc w:val="both"/>
        <w:rPr>
          <w:i/>
          <w:iCs/>
        </w:rPr>
      </w:pPr>
    </w:p>
    <w:p w14:paraId="0303B504" w14:textId="77777777" w:rsidR="005A73BD" w:rsidRDefault="005A73BD" w:rsidP="005A73BD">
      <w:pPr>
        <w:jc w:val="both"/>
        <w:rPr>
          <w:b/>
          <w:bCs/>
          <w:i/>
          <w:iCs/>
          <w:u w:val="single"/>
        </w:rPr>
      </w:pPr>
    </w:p>
    <w:p w14:paraId="6B00F7C0" w14:textId="2175BD6A" w:rsidR="005A73BD" w:rsidRDefault="00D1166C" w:rsidP="005A73BD">
      <w:pPr>
        <w:jc w:val="both"/>
        <w:rPr>
          <w:b/>
          <w:bCs/>
          <w:i/>
          <w:iCs/>
          <w:u w:val="single"/>
        </w:rPr>
      </w:pPr>
      <w:r w:rsidRPr="00326FA1">
        <w:rPr>
          <w:b/>
          <w:bCs/>
          <w:i/>
          <w:iCs/>
          <w:u w:val="single"/>
        </w:rPr>
        <w:t>Art. 2</w:t>
      </w:r>
      <w:r w:rsidR="00455B0E">
        <w:rPr>
          <w:b/>
          <w:bCs/>
          <w:i/>
          <w:iCs/>
          <w:u w:val="single"/>
        </w:rPr>
        <w:t>8</w:t>
      </w:r>
      <w:r w:rsidRPr="00326FA1">
        <w:rPr>
          <w:b/>
          <w:bCs/>
          <w:i/>
          <w:iCs/>
          <w:u w:val="single"/>
        </w:rPr>
        <w:t xml:space="preserve">, </w:t>
      </w:r>
      <w:r w:rsidR="00EC003B" w:rsidRPr="00326FA1">
        <w:rPr>
          <w:b/>
          <w:bCs/>
          <w:i/>
          <w:iCs/>
          <w:u w:val="single"/>
        </w:rPr>
        <w:t>lid 4</w:t>
      </w:r>
      <w:r w:rsidR="009A7A6D">
        <w:rPr>
          <w:b/>
          <w:bCs/>
          <w:i/>
          <w:iCs/>
          <w:u w:val="single"/>
        </w:rPr>
        <w:t>:</w:t>
      </w:r>
    </w:p>
    <w:p w14:paraId="419FD24F" w14:textId="0B43D0FA" w:rsidR="00821B86" w:rsidRDefault="00941F21" w:rsidP="00455B0E">
      <w:pPr>
        <w:jc w:val="both"/>
        <w:rPr>
          <w:i/>
          <w:iCs/>
        </w:rPr>
      </w:pPr>
      <w:r>
        <w:rPr>
          <w:noProof/>
          <w:lang w:eastAsia="nl-NL"/>
        </w:rPr>
        <mc:AlternateContent>
          <mc:Choice Requires="wps">
            <w:drawing>
              <wp:anchor distT="45720" distB="45720" distL="114300" distR="114300" simplePos="0" relativeHeight="251677696" behindDoc="0" locked="0" layoutInCell="1" allowOverlap="1" wp14:anchorId="24319125" wp14:editId="43B4BC8B">
                <wp:simplePos x="0" y="0"/>
                <wp:positionH relativeFrom="margin">
                  <wp:align>left</wp:align>
                </wp:positionH>
                <wp:positionV relativeFrom="paragraph">
                  <wp:posOffset>1105535</wp:posOffset>
                </wp:positionV>
                <wp:extent cx="5404485" cy="633730"/>
                <wp:effectExtent l="0" t="0" r="24765" b="20320"/>
                <wp:wrapTopAndBottom/>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633730"/>
                        </a:xfrm>
                        <a:prstGeom prst="rect">
                          <a:avLst/>
                        </a:prstGeom>
                        <a:solidFill>
                          <a:srgbClr val="FFFFFF"/>
                        </a:solidFill>
                        <a:ln w="9525">
                          <a:solidFill>
                            <a:srgbClr val="000000"/>
                          </a:solidFill>
                          <a:miter lim="800000"/>
                          <a:headEnd/>
                          <a:tailEnd/>
                        </a:ln>
                      </wps:spPr>
                      <wps:txbx>
                        <w:txbxContent>
                          <w:p w14:paraId="10C6576F" w14:textId="6600620C" w:rsidR="00D40777" w:rsidRPr="002A62AB" w:rsidRDefault="00D40777" w:rsidP="00D40777">
                            <w:pPr>
                              <w:jc w:val="both"/>
                              <w:rPr>
                                <w:b/>
                                <w:bCs/>
                              </w:rPr>
                            </w:pPr>
                            <w:r w:rsidRPr="002A62AB">
                              <w:rPr>
                                <w:b/>
                                <w:bCs/>
                              </w:rPr>
                              <w:t xml:space="preserve">Geef hier aan </w:t>
                            </w:r>
                            <w:r>
                              <w:rPr>
                                <w:b/>
                                <w:bCs/>
                              </w:rPr>
                              <w:t xml:space="preserve">of en zo ja, waarom sprake is van het geschetste </w:t>
                            </w:r>
                            <w:r w:rsidR="00941F21">
                              <w:rPr>
                                <w:b/>
                                <w:bCs/>
                              </w:rPr>
                              <w:t>in</w:t>
                            </w:r>
                            <w:r w:rsidRPr="002A62AB">
                              <w:rPr>
                                <w:b/>
                                <w:bCs/>
                              </w:rPr>
                              <w:t xml:space="preserve"> artikel 2</w:t>
                            </w:r>
                            <w:r w:rsidR="00941F21">
                              <w:rPr>
                                <w:b/>
                                <w:bCs/>
                              </w:rPr>
                              <w:t>8</w:t>
                            </w:r>
                            <w:r w:rsidRPr="002A62AB">
                              <w:rPr>
                                <w:b/>
                                <w:bCs/>
                              </w:rPr>
                              <w:t xml:space="preserve">, lid </w:t>
                            </w:r>
                            <w:r w:rsidR="00941F21">
                              <w:rPr>
                                <w:b/>
                                <w:bCs/>
                              </w:rPr>
                              <w:t>4</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9125" id="Tekstvak 2" o:spid="_x0000_s1027" type="#_x0000_t202" style="position:absolute;left:0;text-align:left;margin-left:0;margin-top:87.05pt;width:425.55pt;height:49.9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">
                <v:textbox style="mso-fit-shape-to-text:t">
                  <w:txbxContent>
                    <w:p w14:paraId="10C6576F" w14:textId="6600620C" w:rsidR="00D40777" w:rsidRPr="002A62AB" w:rsidRDefault="00D40777" w:rsidP="00D40777">
                      <w:pPr>
                        <w:jc w:val="both"/>
                        <w:rPr>
                          <w:b/>
                          <w:bCs/>
                        </w:rPr>
                      </w:pPr>
                      <w:r w:rsidRPr="002A62AB">
                        <w:rPr>
                          <w:b/>
                          <w:bCs/>
                        </w:rPr>
                        <w:t xml:space="preserve">Geef hier aan </w:t>
                      </w:r>
                      <w:r>
                        <w:rPr>
                          <w:b/>
                          <w:bCs/>
                        </w:rPr>
                        <w:t xml:space="preserve">of en zo ja, waarom sprake is van het geschetste </w:t>
                      </w:r>
                      <w:r w:rsidR="00941F21">
                        <w:rPr>
                          <w:b/>
                          <w:bCs/>
                        </w:rPr>
                        <w:t>in</w:t>
                      </w:r>
                      <w:r w:rsidRPr="002A62AB">
                        <w:rPr>
                          <w:b/>
                          <w:bCs/>
                        </w:rPr>
                        <w:t xml:space="preserve"> artikel 2</w:t>
                      </w:r>
                      <w:r w:rsidR="00941F21">
                        <w:rPr>
                          <w:b/>
                          <w:bCs/>
                        </w:rPr>
                        <w:t>8</w:t>
                      </w:r>
                      <w:r w:rsidRPr="002A62AB">
                        <w:rPr>
                          <w:b/>
                          <w:bCs/>
                        </w:rPr>
                        <w:t xml:space="preserve">, lid </w:t>
                      </w:r>
                      <w:r w:rsidR="00941F21">
                        <w:rPr>
                          <w:b/>
                          <w:bCs/>
                        </w:rPr>
                        <w:t>4</w:t>
                      </w:r>
                      <w:r w:rsidRPr="002A62AB">
                        <w:rPr>
                          <w:b/>
                          <w:bCs/>
                        </w:rPr>
                        <w:t>:</w:t>
                      </w:r>
                    </w:p>
                    <w:p w14:paraId="24150A0E" w14:textId="77777777" w:rsidR="00D40777" w:rsidRDefault="00D40777" w:rsidP="00D40777"/>
                    <w:p w14:paraId="562F6E90" w14:textId="77777777" w:rsidR="00D40777" w:rsidRDefault="00D40777" w:rsidP="00D40777"/>
                    <w:p w14:paraId="74B15BFB" w14:textId="77777777" w:rsidR="00D40777" w:rsidRDefault="00D40777" w:rsidP="00D40777"/>
                    <w:p w14:paraId="5322ABEF" w14:textId="77777777" w:rsidR="00D40777" w:rsidRDefault="00D40777" w:rsidP="00D40777"/>
                    <w:p w14:paraId="742AE47C" w14:textId="77777777" w:rsidR="00D40777" w:rsidRDefault="00D40777" w:rsidP="00D40777"/>
                    <w:p w14:paraId="2C8C6222" w14:textId="77777777" w:rsidR="00D40777" w:rsidRDefault="00D40777" w:rsidP="00D40777"/>
                    <w:p w14:paraId="209D7A36" w14:textId="77777777" w:rsidR="00D40777" w:rsidRDefault="00D40777" w:rsidP="00D40777"/>
                    <w:p w14:paraId="54662483" w14:textId="77777777" w:rsidR="00D40777" w:rsidRDefault="00D40777" w:rsidP="00D40777"/>
                    <w:p w14:paraId="6D938696" w14:textId="77777777" w:rsidR="00D40777" w:rsidRDefault="00D40777" w:rsidP="00D40777">
                      <w:r>
                        <w:t xml:space="preserve">  </w:t>
                      </w:r>
                    </w:p>
                  </w:txbxContent>
                </v:textbox>
                <w10:wrap type="topAndBottom" anchorx="margin"/>
              </v:shape>
            </w:pict>
          </mc:Fallback>
        </mc:AlternateContent>
      </w:r>
      <w:r w:rsidR="00455B0E">
        <w:rPr>
          <w:noProof/>
        </w:rPr>
        <w:t>In het specifieke geval van steun voor innovatieadviesdiensten en diensten inzake innovatieondersteuning kan de steunintensiteit worden verhoogd tot 100% van de in aanmerking komende kosten mits het totale bedrag van de steun voor innovatieadviesdiensten en diensten inzake innovatieondersteuning ten hoogste 200 000 EUR bedraagt per onderneming over een periode van drie jaar.</w:t>
      </w:r>
    </w:p>
    <w:p w14:paraId="50938AF8" w14:textId="5CC2773B" w:rsidR="00455B0E" w:rsidRDefault="00455B0E" w:rsidP="00821B86">
      <w:pPr>
        <w:jc w:val="both"/>
        <w:rPr>
          <w:b/>
          <w:bCs/>
          <w:i/>
          <w:iCs/>
        </w:rPr>
      </w:pPr>
    </w:p>
    <w:p w14:paraId="422B9ABB" w14:textId="114615AF" w:rsidR="00941F21" w:rsidRDefault="00941F21" w:rsidP="00821B86">
      <w:pPr>
        <w:jc w:val="both"/>
        <w:rPr>
          <w:b/>
          <w:bCs/>
          <w:i/>
          <w:iCs/>
        </w:rPr>
      </w:pPr>
    </w:p>
    <w:p w14:paraId="13AF9A41" w14:textId="7F4EB932" w:rsidR="00941F21" w:rsidRDefault="00941F21" w:rsidP="00821B86">
      <w:pPr>
        <w:jc w:val="both"/>
        <w:rPr>
          <w:b/>
          <w:bCs/>
          <w:i/>
          <w:iCs/>
        </w:rPr>
      </w:pPr>
    </w:p>
    <w:p w14:paraId="467B1BEF" w14:textId="34ECFE93" w:rsidR="00941F21" w:rsidRDefault="00941F21" w:rsidP="00821B86">
      <w:pPr>
        <w:jc w:val="both"/>
        <w:rPr>
          <w:b/>
          <w:bCs/>
          <w:i/>
          <w:iCs/>
        </w:rPr>
      </w:pPr>
    </w:p>
    <w:p w14:paraId="0564E475" w14:textId="2A9AAF4C" w:rsidR="00D40777" w:rsidRPr="00941F21" w:rsidRDefault="00D40777" w:rsidP="00821B86">
      <w:pPr>
        <w:jc w:val="both"/>
        <w:rPr>
          <w:b/>
          <w:bCs/>
          <w:i/>
          <w:iCs/>
          <w:u w:val="single"/>
        </w:rPr>
      </w:pPr>
    </w:p>
    <w:p w14:paraId="489952E6" w14:textId="12C80B1F" w:rsidR="00D40777" w:rsidRDefault="00D40777" w:rsidP="00821B86">
      <w:pPr>
        <w:jc w:val="both"/>
        <w:rPr>
          <w:i/>
          <w:iCs/>
        </w:rPr>
      </w:pPr>
    </w:p>
    <w:p w14:paraId="6238BB29" w14:textId="77777777" w:rsidR="00B06DEE" w:rsidRPr="00B06DEE" w:rsidRDefault="00B06DEE" w:rsidP="00B06DEE">
      <w:pPr>
        <w:jc w:val="both"/>
        <w:rPr>
          <w:i/>
          <w:iCs/>
        </w:rPr>
      </w:pPr>
    </w:p>
    <w:sectPr w:rsidR="00B06DEE" w:rsidRPr="00B06DEE"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8DD5" w14:textId="77777777" w:rsidR="005D030A" w:rsidRDefault="005D03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E9F3" w14:textId="76C253A2" w:rsidR="004222C1" w:rsidRDefault="004222C1" w:rsidP="004222C1">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5A5792A0" wp14:editId="173571D7">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4B1B95">
      <w:rPr>
        <w:rFonts w:asciiTheme="minorHAnsi" w:hAnsiTheme="minorHAnsi" w:cstheme="minorHAnsi"/>
        <w:b/>
        <w:bCs/>
        <w:color w:val="004A99"/>
      </w:rPr>
      <w:t>JTF</w:t>
    </w:r>
    <w:r>
      <w:rPr>
        <w:rFonts w:asciiTheme="minorHAnsi" w:hAnsiTheme="minorHAnsi" w:cstheme="minorHAnsi"/>
        <w:b/>
        <w:bCs/>
        <w:color w:val="004A99"/>
      </w:rPr>
      <w:t xml:space="preserve"> 2021-2027</w:t>
    </w:r>
  </w:p>
  <w:p w14:paraId="410056FA" w14:textId="77777777" w:rsidR="005D030A" w:rsidRPr="004222C1" w:rsidRDefault="005D030A" w:rsidP="004222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40BC" w14:textId="77777777" w:rsidR="005D030A" w:rsidRDefault="005D03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B1B95"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1DEFA713" w14:textId="672B51BB" w:rsidR="003875E6" w:rsidRDefault="003875E6">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10B28704" w14:textId="2A7CC1C2" w:rsidR="00D707C9" w:rsidRDefault="00D707C9">
      <w:pPr>
        <w:pStyle w:val="Voetnoottekst"/>
      </w:pPr>
      <w:r>
        <w:rPr>
          <w:rStyle w:val="Voetnootmarkering"/>
        </w:rPr>
        <w:footnoteRef/>
      </w:r>
      <w:r>
        <w:t xml:space="preserve"> Steun onder artikel 28 kan alleen door kmo’s zelf gebruikt worden en niet door </w:t>
      </w:r>
      <w:r w:rsidR="00EF5A5C">
        <w:t>de</w:t>
      </w:r>
      <w:r>
        <w:t xml:space="preserve"> adviseurs die de diensten leveren.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81AE" w14:textId="77777777" w:rsidR="005D030A" w:rsidRDefault="005D03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987C" w14:textId="77777777" w:rsidR="005D030A" w:rsidRDefault="005D03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42D3" w14:textId="77777777" w:rsidR="005D030A" w:rsidRDefault="005D03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7658914">
    <w:abstractNumId w:val="7"/>
  </w:num>
  <w:num w:numId="2" w16cid:durableId="1505247028">
    <w:abstractNumId w:val="3"/>
  </w:num>
  <w:num w:numId="3" w16cid:durableId="1234781626">
    <w:abstractNumId w:val="11"/>
  </w:num>
  <w:num w:numId="4" w16cid:durableId="2018077152">
    <w:abstractNumId w:val="6"/>
  </w:num>
  <w:num w:numId="5" w16cid:durableId="2057076563">
    <w:abstractNumId w:val="0"/>
  </w:num>
  <w:num w:numId="6" w16cid:durableId="1694185868">
    <w:abstractNumId w:val="10"/>
  </w:num>
  <w:num w:numId="7" w16cid:durableId="1476989143">
    <w:abstractNumId w:val="1"/>
  </w:num>
  <w:num w:numId="8" w16cid:durableId="1349722235">
    <w:abstractNumId w:val="8"/>
  </w:num>
  <w:num w:numId="9" w16cid:durableId="1704481190">
    <w:abstractNumId w:val="5"/>
  </w:num>
  <w:num w:numId="10" w16cid:durableId="853569227">
    <w:abstractNumId w:val="6"/>
  </w:num>
  <w:num w:numId="11" w16cid:durableId="723138835">
    <w:abstractNumId w:val="6"/>
  </w:num>
  <w:num w:numId="12" w16cid:durableId="456610336">
    <w:abstractNumId w:val="2"/>
  </w:num>
  <w:num w:numId="13" w16cid:durableId="1889031774">
    <w:abstractNumId w:val="4"/>
  </w:num>
  <w:num w:numId="14" w16cid:durableId="131489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939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50D65"/>
    <w:rsid w:val="00072673"/>
    <w:rsid w:val="000D1C37"/>
    <w:rsid w:val="000D3E45"/>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67E3F"/>
    <w:rsid w:val="0028560D"/>
    <w:rsid w:val="002A1800"/>
    <w:rsid w:val="002A40B7"/>
    <w:rsid w:val="002A62AB"/>
    <w:rsid w:val="002C0F9A"/>
    <w:rsid w:val="002D53F5"/>
    <w:rsid w:val="002D7EE3"/>
    <w:rsid w:val="002F2904"/>
    <w:rsid w:val="00304109"/>
    <w:rsid w:val="00321B82"/>
    <w:rsid w:val="00326FA1"/>
    <w:rsid w:val="003408E8"/>
    <w:rsid w:val="00343FA7"/>
    <w:rsid w:val="0034652F"/>
    <w:rsid w:val="003812AF"/>
    <w:rsid w:val="003849F9"/>
    <w:rsid w:val="003875E6"/>
    <w:rsid w:val="003950D3"/>
    <w:rsid w:val="003D6486"/>
    <w:rsid w:val="004138C8"/>
    <w:rsid w:val="00414E29"/>
    <w:rsid w:val="004222C1"/>
    <w:rsid w:val="0042793D"/>
    <w:rsid w:val="00447DEC"/>
    <w:rsid w:val="00452EBF"/>
    <w:rsid w:val="00454CF1"/>
    <w:rsid w:val="00455B0E"/>
    <w:rsid w:val="004622C9"/>
    <w:rsid w:val="00465D20"/>
    <w:rsid w:val="0047090C"/>
    <w:rsid w:val="00495FA1"/>
    <w:rsid w:val="004B1B95"/>
    <w:rsid w:val="004C76F8"/>
    <w:rsid w:val="004D0AB4"/>
    <w:rsid w:val="004D55F1"/>
    <w:rsid w:val="004D7111"/>
    <w:rsid w:val="00524790"/>
    <w:rsid w:val="005471E0"/>
    <w:rsid w:val="00556EF5"/>
    <w:rsid w:val="00571B15"/>
    <w:rsid w:val="00571B71"/>
    <w:rsid w:val="005831C5"/>
    <w:rsid w:val="005A0EE6"/>
    <w:rsid w:val="005A73BD"/>
    <w:rsid w:val="005C1E2B"/>
    <w:rsid w:val="005D030A"/>
    <w:rsid w:val="005D4A60"/>
    <w:rsid w:val="005E6B57"/>
    <w:rsid w:val="005F34FE"/>
    <w:rsid w:val="005F60F6"/>
    <w:rsid w:val="00615E39"/>
    <w:rsid w:val="00621815"/>
    <w:rsid w:val="00622124"/>
    <w:rsid w:val="00627D64"/>
    <w:rsid w:val="00630F0B"/>
    <w:rsid w:val="00650DB0"/>
    <w:rsid w:val="006571CE"/>
    <w:rsid w:val="00685E27"/>
    <w:rsid w:val="006A53D1"/>
    <w:rsid w:val="006D3559"/>
    <w:rsid w:val="006F05CC"/>
    <w:rsid w:val="006F631B"/>
    <w:rsid w:val="006F6F4B"/>
    <w:rsid w:val="007045B8"/>
    <w:rsid w:val="0075030E"/>
    <w:rsid w:val="007840F7"/>
    <w:rsid w:val="007F3ECE"/>
    <w:rsid w:val="007F5D2B"/>
    <w:rsid w:val="00821B86"/>
    <w:rsid w:val="00822991"/>
    <w:rsid w:val="00834F47"/>
    <w:rsid w:val="008418FE"/>
    <w:rsid w:val="00877CD3"/>
    <w:rsid w:val="00881667"/>
    <w:rsid w:val="008858B5"/>
    <w:rsid w:val="00893CDE"/>
    <w:rsid w:val="008C4B99"/>
    <w:rsid w:val="00912F32"/>
    <w:rsid w:val="009226F1"/>
    <w:rsid w:val="00925438"/>
    <w:rsid w:val="0093269F"/>
    <w:rsid w:val="00941F21"/>
    <w:rsid w:val="009436D9"/>
    <w:rsid w:val="0098669E"/>
    <w:rsid w:val="00995CA7"/>
    <w:rsid w:val="00996F85"/>
    <w:rsid w:val="009A7A6D"/>
    <w:rsid w:val="009D5089"/>
    <w:rsid w:val="00A01C22"/>
    <w:rsid w:val="00A30351"/>
    <w:rsid w:val="00A76A29"/>
    <w:rsid w:val="00AC7021"/>
    <w:rsid w:val="00AF6D7F"/>
    <w:rsid w:val="00B017C8"/>
    <w:rsid w:val="00B06DEE"/>
    <w:rsid w:val="00B216D8"/>
    <w:rsid w:val="00B51362"/>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40777"/>
    <w:rsid w:val="00D50155"/>
    <w:rsid w:val="00D548EE"/>
    <w:rsid w:val="00D707C9"/>
    <w:rsid w:val="00D7141E"/>
    <w:rsid w:val="00D842D8"/>
    <w:rsid w:val="00D95557"/>
    <w:rsid w:val="00DA27F6"/>
    <w:rsid w:val="00DA6C3D"/>
    <w:rsid w:val="00DB5269"/>
    <w:rsid w:val="00DD409F"/>
    <w:rsid w:val="00DD7616"/>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EF5A5C"/>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5D03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815">
      <w:bodyDiv w:val="1"/>
      <w:marLeft w:val="0"/>
      <w:marRight w:val="0"/>
      <w:marTop w:val="0"/>
      <w:marBottom w:val="0"/>
      <w:divBdr>
        <w:top w:val="none" w:sz="0" w:space="0" w:color="auto"/>
        <w:left w:val="none" w:sz="0" w:space="0" w:color="auto"/>
        <w:bottom w:val="none" w:sz="0" w:space="0" w:color="auto"/>
        <w:right w:val="none" w:sz="0" w:space="0" w:color="auto"/>
      </w:divBdr>
    </w:div>
    <w:div w:id="72090702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422A-DD7F-41A7-960A-B2AF61B9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10</cp:revision>
  <cp:lastPrinted>2019-11-18T13:40:00Z</cp:lastPrinted>
  <dcterms:created xsi:type="dcterms:W3CDTF">2022-04-20T14:22:00Z</dcterms:created>
  <dcterms:modified xsi:type="dcterms:W3CDTF">2022-11-25T10:04:00Z</dcterms:modified>
</cp:coreProperties>
</file>