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184E10FE" w14:textId="1A4F7F6F" w:rsidR="004D0AB4" w:rsidRDefault="00C76D71" w:rsidP="001A5F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</w:t>
      </w:r>
      <w:r w:rsidR="00773122">
        <w:rPr>
          <w:b/>
          <w:bCs/>
          <w:sz w:val="24"/>
          <w:szCs w:val="24"/>
        </w:rPr>
        <w:t>1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73122">
        <w:rPr>
          <w:b/>
          <w:bCs/>
          <w:sz w:val="24"/>
          <w:szCs w:val="24"/>
        </w:rPr>
        <w:t>o</w:t>
      </w:r>
      <w:r w:rsidR="00773122" w:rsidRPr="00773122">
        <w:rPr>
          <w:b/>
          <w:bCs/>
          <w:sz w:val="24"/>
          <w:szCs w:val="24"/>
        </w:rPr>
        <w:t>pleidingssteun</w:t>
      </w:r>
    </w:p>
    <w:p w14:paraId="0B4B2FA9" w14:textId="0E316721" w:rsidR="00615E39" w:rsidRPr="00615E39" w:rsidRDefault="00615E39" w:rsidP="00102CAF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6AABA0E6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B37AF9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36195715" w14:textId="10006F0F" w:rsidR="00773122" w:rsidRDefault="00622124" w:rsidP="00773122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</w:t>
      </w:r>
      <w:r w:rsidR="00773122">
        <w:t>1</w:t>
      </w:r>
      <w:r w:rsidRPr="00495FA1">
        <w:t>. Dit artikel gaat ove</w:t>
      </w:r>
      <w:r w:rsidR="00F26463">
        <w:t xml:space="preserve">r </w:t>
      </w:r>
      <w:r w:rsidR="00773122">
        <w:t>opleidings</w:t>
      </w:r>
      <w:r w:rsidR="00455B0E" w:rsidRPr="00455B0E">
        <w:t>steun</w:t>
      </w:r>
      <w:r w:rsidR="00773122">
        <w:t>.</w:t>
      </w:r>
    </w:p>
    <w:p w14:paraId="7BB152BC" w14:textId="77777777" w:rsidR="00773122" w:rsidRPr="00495FA1" w:rsidRDefault="00773122" w:rsidP="00773122">
      <w:pPr>
        <w:jc w:val="both"/>
      </w:pPr>
    </w:p>
    <w:p w14:paraId="6D35C4F9" w14:textId="4A802855" w:rsidR="00495FA1" w:rsidRDefault="00622124" w:rsidP="009C31BE">
      <w:pPr>
        <w:jc w:val="both"/>
      </w:pPr>
      <w:r w:rsidRPr="00495FA1">
        <w:t>In d</w:t>
      </w:r>
      <w:r w:rsidR="00C76D71">
        <w:t xml:space="preserve">it </w:t>
      </w:r>
      <w:bookmarkStart w:id="3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3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</w:t>
      </w:r>
      <w:r w:rsidR="00773122">
        <w:t>1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79F3B33E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4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</w:t>
      </w:r>
      <w:r w:rsidR="00CC0DF7">
        <w:rPr>
          <w:b/>
          <w:bCs/>
          <w:i/>
          <w:iCs/>
          <w:u w:val="single"/>
        </w:rPr>
        <w:t>1</w:t>
      </w:r>
      <w:r w:rsidRPr="00326FA1">
        <w:rPr>
          <w:b/>
          <w:bCs/>
          <w:i/>
          <w:iCs/>
          <w:u w:val="single"/>
        </w:rPr>
        <w:t>, lid 1:</w:t>
      </w:r>
      <w:bookmarkEnd w:id="4"/>
    </w:p>
    <w:p w14:paraId="1FC1A84C" w14:textId="4525088D" w:rsidR="009C31BE" w:rsidRDefault="00CC0DF7" w:rsidP="00CC0DF7">
      <w:pPr>
        <w:jc w:val="both"/>
      </w:pPr>
      <w:bookmarkStart w:id="5" w:name="_Hlk87387169"/>
      <w:r w:rsidRPr="00CC0DF7">
        <w:rPr>
          <w:i/>
          <w:iCs/>
        </w:rPr>
        <w:t>Opleidingssteun is verenigbaar met de interne markt in de zin van</w:t>
      </w:r>
      <w:r>
        <w:rPr>
          <w:i/>
          <w:iCs/>
        </w:rPr>
        <w:t xml:space="preserve"> </w:t>
      </w:r>
      <w:r w:rsidRPr="00CC0DF7">
        <w:rPr>
          <w:i/>
          <w:iCs/>
        </w:rPr>
        <w:t>artikel 107, lid 3, van het Verdrag en is van de aanmeldingsverplichting</w:t>
      </w:r>
      <w:r>
        <w:rPr>
          <w:i/>
          <w:iCs/>
        </w:rPr>
        <w:t xml:space="preserve"> </w:t>
      </w:r>
      <w:r w:rsidRPr="00CC0DF7">
        <w:rPr>
          <w:i/>
          <w:iCs/>
        </w:rPr>
        <w:t>van artikel 108, lid 3, van het Verdrag vrijgesteld, mits de in dit artikel</w:t>
      </w:r>
      <w:r>
        <w:rPr>
          <w:i/>
          <w:iCs/>
        </w:rPr>
        <w:t xml:space="preserve"> </w:t>
      </w:r>
      <w:r w:rsidRPr="00CC0DF7">
        <w:rPr>
          <w:i/>
          <w:iCs/>
        </w:rPr>
        <w:t>en in hoofdstuk I vastgestelde voorwaarden zijn vervuld.</w:t>
      </w:r>
    </w:p>
    <w:p w14:paraId="26436265" w14:textId="77777777" w:rsidR="00CC0DF7" w:rsidRDefault="00CC0DF7" w:rsidP="00F635D2"/>
    <w:p w14:paraId="350E1B6C" w14:textId="529481C6" w:rsidR="00F635D2" w:rsidRDefault="00F635D2" w:rsidP="00F635D2">
      <w:r>
        <w:t>Inleidend lid, geen toelichting nodig</w:t>
      </w:r>
    </w:p>
    <w:bookmarkEnd w:id="5"/>
    <w:p w14:paraId="464098F4" w14:textId="793EBFDE" w:rsidR="00F635D2" w:rsidRDefault="00F635D2" w:rsidP="00102CAF"/>
    <w:p w14:paraId="36336037" w14:textId="77777777" w:rsidR="00F82C28" w:rsidRDefault="00F82C28" w:rsidP="00102CAF">
      <w:pPr>
        <w:rPr>
          <w:i/>
          <w:iCs/>
        </w:rPr>
      </w:pPr>
    </w:p>
    <w:p w14:paraId="74BF1368" w14:textId="72AA83BD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CC0DF7">
        <w:rPr>
          <w:b/>
          <w:bCs/>
          <w:i/>
          <w:iCs/>
          <w:u w:val="single"/>
        </w:rPr>
        <w:t>1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3F8EDC29" w14:textId="47B27DF8" w:rsidR="00DF290B" w:rsidRDefault="00BD598B" w:rsidP="00CC0DF7">
      <w:p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A8C900" wp14:editId="25976A9D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5405119" cy="634364"/>
                <wp:effectExtent l="0" t="0" r="24765" b="26670"/>
                <wp:wrapTopAndBottom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7E2" w14:textId="5276E60B" w:rsidR="00BD598B" w:rsidRPr="002A62AB" w:rsidRDefault="00BD598B" w:rsidP="00BD59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wordt voldaan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31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2:</w:t>
                            </w:r>
                          </w:p>
                          <w:p w14:paraId="4451A11A" w14:textId="77777777" w:rsidR="00BD598B" w:rsidRDefault="00BD598B" w:rsidP="00BD598B"/>
                          <w:p w14:paraId="0A9E40C9" w14:textId="77777777" w:rsidR="00BD598B" w:rsidRDefault="00BD598B" w:rsidP="00BD598B"/>
                          <w:p w14:paraId="7428066E" w14:textId="77777777" w:rsidR="00BD598B" w:rsidRDefault="00BD598B" w:rsidP="00BD598B"/>
                          <w:p w14:paraId="3E8B98A1" w14:textId="77777777" w:rsidR="00BD598B" w:rsidRDefault="00BD598B" w:rsidP="00BD598B"/>
                          <w:p w14:paraId="0C6B3D45" w14:textId="77777777" w:rsidR="00BD598B" w:rsidRDefault="00BD598B" w:rsidP="00BD598B"/>
                          <w:p w14:paraId="091A3F4F" w14:textId="77777777" w:rsidR="00BD598B" w:rsidRDefault="00BD598B" w:rsidP="00BD598B"/>
                          <w:p w14:paraId="4EFB78DD" w14:textId="77777777" w:rsidR="00BD598B" w:rsidRDefault="00BD598B" w:rsidP="00BD598B"/>
                          <w:p w14:paraId="205894D9" w14:textId="77777777" w:rsidR="00BD598B" w:rsidRDefault="00BD598B" w:rsidP="00BD598B"/>
                          <w:p w14:paraId="01530527" w14:textId="77777777" w:rsidR="00BD598B" w:rsidRDefault="00BD598B" w:rsidP="00BD598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8C90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39.6pt;width:425.6pt;height:49.95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REAIAAB8EAAAOAAAAZHJzL2Uyb0RvYy54bWysU9tu2zAMfR+wfxD0vthOnaw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">
                <v:textbox style="mso-fit-shape-to-text:t">
                  <w:txbxContent>
                    <w:p w14:paraId="706A97E2" w14:textId="5276E60B" w:rsidR="00BD598B" w:rsidRPr="002A62AB" w:rsidRDefault="00BD598B" w:rsidP="00BD598B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</w:t>
                      </w:r>
                      <w:r>
                        <w:rPr>
                          <w:b/>
                          <w:bCs/>
                        </w:rPr>
                        <w:t xml:space="preserve">wordt voldaan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31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2:</w:t>
                      </w:r>
                    </w:p>
                    <w:p w14:paraId="4451A11A" w14:textId="77777777" w:rsidR="00BD598B" w:rsidRDefault="00BD598B" w:rsidP="00BD598B"/>
                    <w:p w14:paraId="0A9E40C9" w14:textId="77777777" w:rsidR="00BD598B" w:rsidRDefault="00BD598B" w:rsidP="00BD598B"/>
                    <w:p w14:paraId="7428066E" w14:textId="77777777" w:rsidR="00BD598B" w:rsidRDefault="00BD598B" w:rsidP="00BD598B"/>
                    <w:p w14:paraId="3E8B98A1" w14:textId="77777777" w:rsidR="00BD598B" w:rsidRDefault="00BD598B" w:rsidP="00BD598B"/>
                    <w:p w14:paraId="0C6B3D45" w14:textId="77777777" w:rsidR="00BD598B" w:rsidRDefault="00BD598B" w:rsidP="00BD598B"/>
                    <w:p w14:paraId="091A3F4F" w14:textId="77777777" w:rsidR="00BD598B" w:rsidRDefault="00BD598B" w:rsidP="00BD598B"/>
                    <w:p w14:paraId="4EFB78DD" w14:textId="77777777" w:rsidR="00BD598B" w:rsidRDefault="00BD598B" w:rsidP="00BD598B"/>
                    <w:p w14:paraId="205894D9" w14:textId="77777777" w:rsidR="00BD598B" w:rsidRDefault="00BD598B" w:rsidP="00BD598B"/>
                    <w:p w14:paraId="01530527" w14:textId="77777777" w:rsidR="00BD598B" w:rsidRDefault="00BD598B" w:rsidP="00BD598B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0DF7" w:rsidRPr="00CC0DF7">
        <w:rPr>
          <w:i/>
          <w:iCs/>
        </w:rPr>
        <w:t>Er wordt geen steun toegekend voor opleiding die ondernemingen</w:t>
      </w:r>
      <w:r w:rsidR="00CC0DF7">
        <w:rPr>
          <w:i/>
          <w:iCs/>
        </w:rPr>
        <w:t xml:space="preserve"> </w:t>
      </w:r>
      <w:r w:rsidR="00CC0DF7" w:rsidRPr="00CC0DF7">
        <w:rPr>
          <w:i/>
          <w:iCs/>
        </w:rPr>
        <w:t>geven om te voldoen aan bindende nationale opleidingsnormen.</w:t>
      </w:r>
    </w:p>
    <w:p w14:paraId="248EBABC" w14:textId="63FEF965" w:rsidR="003006FE" w:rsidRDefault="003006FE" w:rsidP="00CC0DF7">
      <w:pPr>
        <w:jc w:val="both"/>
        <w:rPr>
          <w:b/>
          <w:bCs/>
          <w:i/>
          <w:iCs/>
          <w:u w:val="single"/>
        </w:rPr>
      </w:pPr>
    </w:p>
    <w:p w14:paraId="2743D5B7" w14:textId="77777777" w:rsidR="00BD598B" w:rsidRDefault="00BD598B" w:rsidP="00CC0DF7">
      <w:pPr>
        <w:jc w:val="both"/>
        <w:rPr>
          <w:b/>
          <w:bCs/>
          <w:i/>
          <w:iCs/>
          <w:u w:val="single"/>
        </w:rPr>
      </w:pPr>
    </w:p>
    <w:p w14:paraId="1E6D8D04" w14:textId="400936A8" w:rsidR="003006FE" w:rsidRDefault="003006FE" w:rsidP="00CC0DF7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CC0DF7">
        <w:rPr>
          <w:b/>
          <w:bCs/>
          <w:i/>
          <w:iCs/>
          <w:u w:val="single"/>
        </w:rPr>
        <w:t>1</w:t>
      </w:r>
      <w:r w:rsidRPr="00326FA1">
        <w:rPr>
          <w:b/>
          <w:bCs/>
          <w:i/>
          <w:iCs/>
          <w:u w:val="single"/>
        </w:rPr>
        <w:t>, lid 3:</w:t>
      </w:r>
    </w:p>
    <w:p w14:paraId="693B18E8" w14:textId="77777777" w:rsidR="00CC0DF7" w:rsidRPr="00CC0DF7" w:rsidRDefault="00CC0DF7" w:rsidP="00CC0DF7">
      <w:pPr>
        <w:jc w:val="both"/>
        <w:rPr>
          <w:i/>
          <w:iCs/>
        </w:rPr>
      </w:pPr>
      <w:r w:rsidRPr="00CC0DF7">
        <w:rPr>
          <w:i/>
          <w:iCs/>
        </w:rPr>
        <w:t>De in aanmerking komende kosten zijn de volgende:</w:t>
      </w:r>
    </w:p>
    <w:p w14:paraId="612982F8" w14:textId="77777777" w:rsidR="00CC0DF7" w:rsidRDefault="00CC0DF7" w:rsidP="00CC0DF7">
      <w:pPr>
        <w:pStyle w:val="Lijstalinea"/>
        <w:numPr>
          <w:ilvl w:val="0"/>
          <w:numId w:val="15"/>
        </w:numPr>
        <w:jc w:val="both"/>
        <w:rPr>
          <w:i/>
          <w:iCs/>
        </w:rPr>
      </w:pPr>
      <w:r w:rsidRPr="00CC0DF7">
        <w:rPr>
          <w:i/>
          <w:iCs/>
        </w:rPr>
        <w:t>de personeelskosten van de opleiders, voor de uren dat de opleiders aan de opleiding deelnemen;</w:t>
      </w:r>
    </w:p>
    <w:p w14:paraId="7908F567" w14:textId="2F60E130" w:rsidR="00CC0DF7" w:rsidRDefault="00CC0DF7" w:rsidP="00CC0DF7">
      <w:pPr>
        <w:pStyle w:val="Lijstalinea"/>
        <w:numPr>
          <w:ilvl w:val="0"/>
          <w:numId w:val="15"/>
        </w:numPr>
        <w:jc w:val="both"/>
        <w:rPr>
          <w:i/>
          <w:iCs/>
        </w:rPr>
      </w:pPr>
      <w:r w:rsidRPr="00CC0DF7">
        <w:rPr>
          <w:i/>
          <w:iCs/>
        </w:rPr>
        <w:t xml:space="preserve">rechtstreeks met het opleidingsproject verband houdende operationele kosten van opleiders en deelnemers aan de opleiding, zoals reiskosten, accommodatiekosten, </w:t>
      </w:r>
      <w:r w:rsidRPr="00CC0DF7">
        <w:rPr>
          <w:i/>
          <w:iCs/>
        </w:rPr>
        <w:lastRenderedPageBreak/>
        <w:t>materiaal en benodigdheden die rechtstreeks met het project verband houden, de afschrijving van werktuigen en uitrusting voor zover deze uitsluitend voor het opleidingsproject worden gebruikt;</w:t>
      </w:r>
    </w:p>
    <w:p w14:paraId="689E38CE" w14:textId="77777777" w:rsidR="00CC0DF7" w:rsidRDefault="00CC0DF7" w:rsidP="00CC0DF7">
      <w:pPr>
        <w:pStyle w:val="Lijstalinea"/>
        <w:numPr>
          <w:ilvl w:val="0"/>
          <w:numId w:val="15"/>
        </w:numPr>
        <w:jc w:val="both"/>
        <w:rPr>
          <w:i/>
          <w:iCs/>
        </w:rPr>
      </w:pPr>
      <w:r w:rsidRPr="00CC0DF7">
        <w:rPr>
          <w:i/>
          <w:iCs/>
        </w:rPr>
        <w:t>kosten van adviesdiensten met betrekking tot het opleidingsproject;</w:t>
      </w:r>
    </w:p>
    <w:p w14:paraId="234D521D" w14:textId="734A5944" w:rsidR="00DF290B" w:rsidRPr="00A37D5B" w:rsidRDefault="00CC0DF7" w:rsidP="003006FE">
      <w:pPr>
        <w:pStyle w:val="Lijstalinea"/>
        <w:numPr>
          <w:ilvl w:val="0"/>
          <w:numId w:val="15"/>
        </w:numPr>
        <w:jc w:val="both"/>
        <w:rPr>
          <w:i/>
          <w:iCs/>
        </w:rPr>
      </w:pPr>
      <w:r w:rsidRPr="00CC0DF7">
        <w:rPr>
          <w:i/>
          <w:iCs/>
        </w:rPr>
        <w:t>de personeelskosten van de deelnemers aan de opleiding en algemene indirecte kosten (administratieve kosten, huur, algemene vaste</w:t>
      </w:r>
      <w:r>
        <w:rPr>
          <w:i/>
          <w:iCs/>
        </w:rPr>
        <w:t xml:space="preserve"> </w:t>
      </w:r>
      <w:r w:rsidRPr="00CC0DF7">
        <w:rPr>
          <w:i/>
          <w:iCs/>
        </w:rPr>
        <w:t>kosten), voor de uren dat de deelnemers de opleiding bijwonen.</w:t>
      </w:r>
    </w:p>
    <w:p w14:paraId="29930E56" w14:textId="43C51825" w:rsidR="00A37D5B" w:rsidRDefault="00A37D5B" w:rsidP="003006FE">
      <w:pPr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3C2093" wp14:editId="4CBA9F23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405119" cy="634364"/>
                <wp:effectExtent l="0" t="0" r="24765" b="1397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D435" w14:textId="140F3B50" w:rsidR="00A37D5B" w:rsidRPr="002A62AB" w:rsidRDefault="00A37D5B" w:rsidP="00A37D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31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6EBC5C" w14:textId="77777777" w:rsidR="00A37D5B" w:rsidRDefault="00A37D5B" w:rsidP="00A37D5B"/>
                          <w:p w14:paraId="4C3CFDB9" w14:textId="77777777" w:rsidR="00A37D5B" w:rsidRDefault="00A37D5B" w:rsidP="00A37D5B"/>
                          <w:p w14:paraId="5ADE760D" w14:textId="77777777" w:rsidR="00A37D5B" w:rsidRDefault="00A37D5B" w:rsidP="00A37D5B"/>
                          <w:p w14:paraId="2363B461" w14:textId="77777777" w:rsidR="00A37D5B" w:rsidRDefault="00A37D5B" w:rsidP="00A37D5B"/>
                          <w:p w14:paraId="430BB70B" w14:textId="77777777" w:rsidR="00A37D5B" w:rsidRDefault="00A37D5B" w:rsidP="00A37D5B"/>
                          <w:p w14:paraId="3379F79D" w14:textId="77777777" w:rsidR="00A37D5B" w:rsidRDefault="00A37D5B" w:rsidP="00A37D5B"/>
                          <w:p w14:paraId="691D1AF9" w14:textId="77777777" w:rsidR="00A37D5B" w:rsidRDefault="00A37D5B" w:rsidP="00A37D5B"/>
                          <w:p w14:paraId="1CA0B39A" w14:textId="77777777" w:rsidR="00A37D5B" w:rsidRDefault="00A37D5B" w:rsidP="00A37D5B"/>
                          <w:p w14:paraId="5C16D90F" w14:textId="77777777" w:rsidR="00A37D5B" w:rsidRDefault="00A37D5B" w:rsidP="00A37D5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C2093" id="Tekstvak 2" o:spid="_x0000_s1027" type="#_x0000_t202" style="position:absolute;margin-left:0;margin-top:17.4pt;width:425.6pt;height:49.9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XjEwIAACYEAAAOAAAAZHJzL2Uyb0RvYy54bWysk9uO2yAQhu8r9R0Q943trJN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">
                <v:textbox style="mso-fit-shape-to-text:t">
                  <w:txbxContent>
                    <w:p w14:paraId="0999D435" w14:textId="140F3B50" w:rsidR="00A37D5B" w:rsidRPr="002A62AB" w:rsidRDefault="00A37D5B" w:rsidP="00A37D5B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31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6D6EBC5C" w14:textId="77777777" w:rsidR="00A37D5B" w:rsidRDefault="00A37D5B" w:rsidP="00A37D5B"/>
                    <w:p w14:paraId="4C3CFDB9" w14:textId="77777777" w:rsidR="00A37D5B" w:rsidRDefault="00A37D5B" w:rsidP="00A37D5B"/>
                    <w:p w14:paraId="5ADE760D" w14:textId="77777777" w:rsidR="00A37D5B" w:rsidRDefault="00A37D5B" w:rsidP="00A37D5B"/>
                    <w:p w14:paraId="2363B461" w14:textId="77777777" w:rsidR="00A37D5B" w:rsidRDefault="00A37D5B" w:rsidP="00A37D5B"/>
                    <w:p w14:paraId="430BB70B" w14:textId="77777777" w:rsidR="00A37D5B" w:rsidRDefault="00A37D5B" w:rsidP="00A37D5B"/>
                    <w:p w14:paraId="3379F79D" w14:textId="77777777" w:rsidR="00A37D5B" w:rsidRDefault="00A37D5B" w:rsidP="00A37D5B"/>
                    <w:p w14:paraId="691D1AF9" w14:textId="77777777" w:rsidR="00A37D5B" w:rsidRDefault="00A37D5B" w:rsidP="00A37D5B"/>
                    <w:p w14:paraId="1CA0B39A" w14:textId="77777777" w:rsidR="00A37D5B" w:rsidRDefault="00A37D5B" w:rsidP="00A37D5B"/>
                    <w:p w14:paraId="5C16D90F" w14:textId="77777777" w:rsidR="00A37D5B" w:rsidRDefault="00A37D5B" w:rsidP="00A37D5B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03B504" w14:textId="75DD14ED" w:rsidR="005A73BD" w:rsidRDefault="005A73BD" w:rsidP="005A73BD">
      <w:pPr>
        <w:jc w:val="both"/>
        <w:rPr>
          <w:b/>
          <w:bCs/>
          <w:i/>
          <w:iCs/>
          <w:u w:val="single"/>
        </w:rPr>
      </w:pPr>
    </w:p>
    <w:p w14:paraId="6B00F7C0" w14:textId="0129B4BF" w:rsidR="005A73BD" w:rsidRDefault="00D1166C" w:rsidP="005A73BD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CC0DF7">
        <w:rPr>
          <w:b/>
          <w:bCs/>
          <w:i/>
          <w:iCs/>
          <w:u w:val="single"/>
        </w:rPr>
        <w:t>1</w:t>
      </w:r>
      <w:r w:rsidRPr="00326FA1">
        <w:rPr>
          <w:b/>
          <w:bCs/>
          <w:i/>
          <w:iCs/>
          <w:u w:val="single"/>
        </w:rPr>
        <w:t xml:space="preserve">, </w:t>
      </w:r>
      <w:r w:rsidR="00EC003B" w:rsidRPr="00326FA1">
        <w:rPr>
          <w:b/>
          <w:bCs/>
          <w:i/>
          <w:iCs/>
          <w:u w:val="single"/>
        </w:rPr>
        <w:t>lid 4</w:t>
      </w:r>
      <w:r w:rsidR="009A7A6D">
        <w:rPr>
          <w:b/>
          <w:bCs/>
          <w:i/>
          <w:iCs/>
          <w:u w:val="single"/>
        </w:rPr>
        <w:t>:</w:t>
      </w:r>
    </w:p>
    <w:p w14:paraId="1E992087" w14:textId="3C3AE17F" w:rsidR="00CC0DF7" w:rsidRPr="00CC0DF7" w:rsidRDefault="00CC0DF7" w:rsidP="00CC0DF7">
      <w:pPr>
        <w:jc w:val="both"/>
        <w:rPr>
          <w:i/>
          <w:iCs/>
          <w:noProof/>
        </w:rPr>
      </w:pPr>
      <w:r w:rsidRPr="00CC0DF7">
        <w:rPr>
          <w:i/>
          <w:iCs/>
          <w:noProof/>
        </w:rPr>
        <w:t>De steunintensiteit bedraagt ten hoogste 50% van de in aanmerking komende kosten. De steunintensiteit kan als volgt worden verhoogd tot een maximale steunintensiteit van 70% van de in aanmerking</w:t>
      </w:r>
      <w:r>
        <w:rPr>
          <w:i/>
          <w:iCs/>
          <w:noProof/>
        </w:rPr>
        <w:t xml:space="preserve"> </w:t>
      </w:r>
      <w:r w:rsidRPr="00CC0DF7">
        <w:rPr>
          <w:i/>
          <w:iCs/>
          <w:noProof/>
        </w:rPr>
        <w:t>komende kosten:</w:t>
      </w:r>
    </w:p>
    <w:p w14:paraId="44AA2531" w14:textId="77777777" w:rsidR="00CC0DF7" w:rsidRDefault="00CC0DF7" w:rsidP="000C209F">
      <w:pPr>
        <w:pStyle w:val="Lijstalinea"/>
        <w:numPr>
          <w:ilvl w:val="0"/>
          <w:numId w:val="17"/>
        </w:numPr>
        <w:jc w:val="both"/>
        <w:rPr>
          <w:i/>
          <w:iCs/>
          <w:noProof/>
        </w:rPr>
      </w:pPr>
      <w:r w:rsidRPr="00CC0DF7">
        <w:rPr>
          <w:i/>
          <w:iCs/>
          <w:noProof/>
        </w:rPr>
        <w:t>met 10 procentpunten indien de opleiding aan werknemers met een handicap of aan kwetsbare werknemers wordt gegeven;</w:t>
      </w:r>
    </w:p>
    <w:p w14:paraId="489952E6" w14:textId="3FC07311" w:rsidR="00D40777" w:rsidRPr="00BD598B" w:rsidRDefault="00CC0DF7" w:rsidP="00821B86">
      <w:pPr>
        <w:pStyle w:val="Lijstalinea"/>
        <w:numPr>
          <w:ilvl w:val="0"/>
          <w:numId w:val="17"/>
        </w:numPr>
        <w:jc w:val="both"/>
        <w:rPr>
          <w:b/>
          <w:bCs/>
          <w:i/>
          <w:iCs/>
          <w:u w:val="single"/>
        </w:rPr>
      </w:pPr>
      <w:r w:rsidRPr="00CC0DF7">
        <w:rPr>
          <w:i/>
          <w:iCs/>
          <w:noProof/>
        </w:rPr>
        <w:t>met 10 procentpunten indien de steun aan middelgrote ondernemingen wordt toegekend en met 20 procentpunten indien de steun aan</w:t>
      </w:r>
      <w:r>
        <w:rPr>
          <w:i/>
          <w:iCs/>
          <w:noProof/>
        </w:rPr>
        <w:t xml:space="preserve"> </w:t>
      </w:r>
      <w:r w:rsidRPr="00CC0DF7">
        <w:rPr>
          <w:i/>
          <w:iCs/>
          <w:noProof/>
        </w:rPr>
        <w:t>kleine ondernemingen wordt toegekend.</w:t>
      </w:r>
    </w:p>
    <w:p w14:paraId="4C04F62F" w14:textId="340379A8" w:rsidR="00BD598B" w:rsidRDefault="00BD598B" w:rsidP="00DF290B">
      <w:pPr>
        <w:jc w:val="both"/>
        <w:rPr>
          <w:b/>
          <w:bCs/>
          <w:i/>
          <w:iCs/>
          <w:u w:val="single"/>
        </w:rPr>
      </w:pPr>
    </w:p>
    <w:p w14:paraId="4BF4200B" w14:textId="77777777" w:rsidR="00A37D5B" w:rsidRPr="0049630C" w:rsidRDefault="00A37D5B" w:rsidP="00A37D5B">
      <w:pPr>
        <w:jc w:val="both"/>
      </w:pPr>
      <w:r>
        <w:rPr>
          <w:b/>
          <w:bCs/>
        </w:rPr>
        <w:t xml:space="preserve">Toelichting: </w:t>
      </w:r>
      <w:r>
        <w:t>„</w:t>
      </w:r>
      <w:r w:rsidRPr="0049630C">
        <w:t>kwetsbare werknemer”:</w:t>
      </w:r>
      <w:r w:rsidRPr="0049630C">
        <w:rPr>
          <w:b/>
          <w:bCs/>
        </w:rPr>
        <w:t xml:space="preserve"> </w:t>
      </w:r>
      <w:r w:rsidRPr="0049630C">
        <w:t>een persoon die:</w:t>
      </w:r>
    </w:p>
    <w:p w14:paraId="6F7E2C1F" w14:textId="77777777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in de voorafgaande zes maanden geen reguliere betaalde betrekking heeft gevonden, of</w:t>
      </w:r>
    </w:p>
    <w:p w14:paraId="566F9134" w14:textId="69EFA734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tussen 15 en 24 jaar oud is, of</w:t>
      </w:r>
    </w:p>
    <w:p w14:paraId="1122601E" w14:textId="26AE9342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geen diploma van hoger middelbaar onderwijs heeft behaald of geen beroepsopleiding heeft gevolgd (niveau 3</w:t>
      </w:r>
      <w:r>
        <w:t xml:space="preserve"> </w:t>
      </w:r>
      <w:r w:rsidRPr="0049630C">
        <w:t>van de International Standard Classification of Education (ISCED)) of haar/zijn opleiding in het voltijdonderwijs</w:t>
      </w:r>
      <w:r>
        <w:t xml:space="preserve"> </w:t>
      </w:r>
      <w:r w:rsidRPr="0049630C">
        <w:t>minder dan twee jaar voordien heeft voltooid, en die haar/zijn eerste reguliere betaalde betrekking nog niet</w:t>
      </w:r>
      <w:r>
        <w:t xml:space="preserve"> </w:t>
      </w:r>
      <w:r w:rsidRPr="0049630C">
        <w:t>heeft gevonden, of</w:t>
      </w:r>
    </w:p>
    <w:p w14:paraId="6ECE2BC6" w14:textId="0CBADDFD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ouder is dan 50 jaar, of</w:t>
      </w:r>
    </w:p>
    <w:p w14:paraId="767232B4" w14:textId="7B3947E5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als alleenstaande volwassene de zorg heeft voor één of meer ten laste komende personen, of</w:t>
      </w:r>
    </w:p>
    <w:p w14:paraId="16101343" w14:textId="1447C7E3" w:rsidR="00A37D5B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werkzaam is in een sector of beroep in een lidstaat waar de genderonbalans ten minste 25 % groter is dan de</w:t>
      </w:r>
      <w:r>
        <w:t xml:space="preserve"> </w:t>
      </w:r>
      <w:r w:rsidRPr="0049630C">
        <w:t>gemiddelde genderonbalans in alle economische sectoren in die lidstaat indien die persoon tot de ondervertegenwoordigde gendergroep behoort, of</w:t>
      </w:r>
    </w:p>
    <w:p w14:paraId="01BFAC2A" w14:textId="681D76D8" w:rsidR="00A37D5B" w:rsidRPr="0049630C" w:rsidRDefault="00A37D5B" w:rsidP="00A37D5B">
      <w:pPr>
        <w:pStyle w:val="Lijstalinea"/>
        <w:numPr>
          <w:ilvl w:val="0"/>
          <w:numId w:val="19"/>
        </w:numPr>
        <w:jc w:val="both"/>
      </w:pPr>
      <w:r w:rsidRPr="0049630C">
        <w:t>behoort tot een etnische minderheid in een lidstaat en van wie het profiel met betrekking tot talenkennis,</w:t>
      </w:r>
      <w:r>
        <w:t xml:space="preserve"> </w:t>
      </w:r>
      <w:r w:rsidRPr="0049630C">
        <w:t>beroepsopleiding of werkervaring moet worden bijgesteld om haar/zijn vooruitzichten op het verkrijgen van</w:t>
      </w:r>
      <w:r>
        <w:t xml:space="preserve"> </w:t>
      </w:r>
      <w:r w:rsidRPr="0049630C">
        <w:t>vast werk te verbeteren;</w:t>
      </w:r>
    </w:p>
    <w:p w14:paraId="407792AF" w14:textId="77777777" w:rsidR="001D2F98" w:rsidRDefault="001D2F98" w:rsidP="00DF290B">
      <w:pPr>
        <w:jc w:val="both"/>
      </w:pPr>
      <w:r>
        <w:rPr>
          <w:b/>
          <w:bCs/>
        </w:rPr>
        <w:lastRenderedPageBreak/>
        <w:t xml:space="preserve">Toelichting: </w:t>
      </w:r>
      <w:r>
        <w:t xml:space="preserve">„werknemer met een handicap”: een persoon: </w:t>
      </w:r>
    </w:p>
    <w:p w14:paraId="01423476" w14:textId="77777777" w:rsidR="001D2F98" w:rsidRPr="001D2F98" w:rsidRDefault="001D2F98" w:rsidP="001D2F98">
      <w:pPr>
        <w:pStyle w:val="Lijstalinea"/>
        <w:numPr>
          <w:ilvl w:val="0"/>
          <w:numId w:val="20"/>
        </w:numPr>
        <w:jc w:val="both"/>
        <w:rPr>
          <w:b/>
          <w:bCs/>
          <w:i/>
          <w:iCs/>
          <w:u w:val="single"/>
        </w:rPr>
      </w:pPr>
      <w:r>
        <w:t>die volgens het nationale recht als werknemer met een handicap is erkend, of</w:t>
      </w:r>
    </w:p>
    <w:p w14:paraId="045F029E" w14:textId="026895A9" w:rsidR="00A37D5B" w:rsidRPr="001D2F98" w:rsidRDefault="001D2F98" w:rsidP="001D2F98">
      <w:pPr>
        <w:pStyle w:val="Lijstalinea"/>
        <w:numPr>
          <w:ilvl w:val="0"/>
          <w:numId w:val="20"/>
        </w:numPr>
        <w:jc w:val="both"/>
        <w:rPr>
          <w:b/>
          <w:bCs/>
          <w:i/>
          <w:iCs/>
          <w:u w:val="single"/>
        </w:rPr>
      </w:pPr>
      <w:r>
        <w:t>die een langdurige fysieke, mentale, intellectuele of zintuiglijke beperking heeft die haar/hem in wisselwerking met diverse drempels kan beletten volledig, effectief en op voet van gelijkheid met anderen te participeren in de samenleving;</w:t>
      </w:r>
    </w:p>
    <w:p w14:paraId="4AB6264E" w14:textId="63E351F5" w:rsidR="00BD598B" w:rsidRDefault="00BD598B" w:rsidP="00DF290B">
      <w:pPr>
        <w:jc w:val="both"/>
        <w:rPr>
          <w:b/>
          <w:bCs/>
          <w:i/>
          <w:iCs/>
          <w:u w:val="single"/>
        </w:rPr>
      </w:pPr>
    </w:p>
    <w:p w14:paraId="22CC1298" w14:textId="77777777" w:rsidR="001D2F98" w:rsidRDefault="001D2F98" w:rsidP="00DF290B">
      <w:pPr>
        <w:jc w:val="both"/>
        <w:rPr>
          <w:b/>
          <w:bCs/>
          <w:i/>
          <w:iCs/>
          <w:u w:val="single"/>
        </w:rPr>
      </w:pPr>
    </w:p>
    <w:p w14:paraId="027E9AA6" w14:textId="75654FDF" w:rsidR="00DF290B" w:rsidRDefault="00DF290B" w:rsidP="00DF290B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</w:t>
      </w:r>
      <w:r w:rsidR="00BD598B">
        <w:rPr>
          <w:b/>
          <w:bCs/>
          <w:i/>
          <w:iCs/>
          <w:u w:val="single"/>
        </w:rPr>
        <w:t>1</w:t>
      </w:r>
      <w:r w:rsidRPr="00326FA1">
        <w:rPr>
          <w:b/>
          <w:bCs/>
          <w:i/>
          <w:iCs/>
          <w:u w:val="single"/>
        </w:rPr>
        <w:t xml:space="preserve">, lid </w:t>
      </w:r>
      <w:r>
        <w:rPr>
          <w:b/>
          <w:bCs/>
          <w:i/>
          <w:iCs/>
          <w:u w:val="single"/>
        </w:rPr>
        <w:t>5:</w:t>
      </w:r>
    </w:p>
    <w:p w14:paraId="45475975" w14:textId="7275A92E" w:rsidR="003779A9" w:rsidRPr="003779A9" w:rsidRDefault="003779A9" w:rsidP="003779A9">
      <w:pPr>
        <w:jc w:val="both"/>
        <w:rPr>
          <w:i/>
          <w:iCs/>
        </w:rPr>
      </w:pPr>
      <w:r w:rsidRPr="003779A9">
        <w:rPr>
          <w:i/>
          <w:iCs/>
        </w:rPr>
        <w:t>Wanneer de steun in de sector van het zeevervoer wordt toegekend, kan de steunintensiteit worden verhoogd tot 100% van de in</w:t>
      </w:r>
      <w:r>
        <w:rPr>
          <w:i/>
          <w:iCs/>
        </w:rPr>
        <w:t xml:space="preserve"> </w:t>
      </w:r>
      <w:r w:rsidRPr="003779A9">
        <w:rPr>
          <w:i/>
          <w:iCs/>
        </w:rPr>
        <w:t>aanmerking komende kosten bedragen, mits aan de volgende voorwaarden is voldaan:</w:t>
      </w:r>
    </w:p>
    <w:p w14:paraId="4503810D" w14:textId="77777777" w:rsidR="003779A9" w:rsidRDefault="003779A9" w:rsidP="003779A9">
      <w:pPr>
        <w:pStyle w:val="Lijstalinea"/>
        <w:numPr>
          <w:ilvl w:val="0"/>
          <w:numId w:val="18"/>
        </w:numPr>
        <w:jc w:val="both"/>
        <w:rPr>
          <w:i/>
          <w:iCs/>
        </w:rPr>
      </w:pPr>
      <w:r w:rsidRPr="003779A9">
        <w:rPr>
          <w:i/>
          <w:iCs/>
        </w:rPr>
        <w:t>de deelnemers aan de opleiding behoren niet tot de bemanning, maar</w:t>
      </w:r>
      <w:r>
        <w:rPr>
          <w:i/>
          <w:iCs/>
        </w:rPr>
        <w:t xml:space="preserve"> </w:t>
      </w:r>
      <w:r w:rsidRPr="003779A9">
        <w:rPr>
          <w:i/>
          <w:iCs/>
        </w:rPr>
        <w:t>tot de opvarenden, en</w:t>
      </w:r>
    </w:p>
    <w:p w14:paraId="12C327BB" w14:textId="3C9E93AD" w:rsidR="008E68F2" w:rsidRPr="003779A9" w:rsidRDefault="00BD598B" w:rsidP="003779A9">
      <w:pPr>
        <w:pStyle w:val="Lijstalinea"/>
        <w:numPr>
          <w:ilvl w:val="0"/>
          <w:numId w:val="18"/>
        </w:num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9C33DB" wp14:editId="2A941E07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405119" cy="634364"/>
                <wp:effectExtent l="0" t="0" r="24765" b="20320"/>
                <wp:wrapTopAndBottom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DA39" w14:textId="063D1DCE" w:rsidR="00BD598B" w:rsidRPr="002A62AB" w:rsidRDefault="00BD598B" w:rsidP="00BD598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 hand van artikel 31, lid 4 en lid 5, aan welk subsidiepercentage per projectpartner wordt gehanteerd 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waarom:</w:t>
                            </w:r>
                          </w:p>
                          <w:p w14:paraId="23C8A72F" w14:textId="77777777" w:rsidR="00BD598B" w:rsidRDefault="00BD598B" w:rsidP="00BD598B"/>
                          <w:p w14:paraId="63C26DE5" w14:textId="77777777" w:rsidR="00BD598B" w:rsidRDefault="00BD598B" w:rsidP="00BD598B"/>
                          <w:p w14:paraId="34FED065" w14:textId="77777777" w:rsidR="00BD598B" w:rsidRDefault="00BD598B" w:rsidP="00BD598B"/>
                          <w:p w14:paraId="2E8D833E" w14:textId="77777777" w:rsidR="00BD598B" w:rsidRDefault="00BD598B" w:rsidP="00BD598B"/>
                          <w:p w14:paraId="05F09F1E" w14:textId="77777777" w:rsidR="00BD598B" w:rsidRDefault="00BD598B" w:rsidP="00BD598B"/>
                          <w:p w14:paraId="7B150136" w14:textId="77777777" w:rsidR="00BD598B" w:rsidRDefault="00BD598B" w:rsidP="00BD598B"/>
                          <w:p w14:paraId="6FDC611C" w14:textId="77777777" w:rsidR="00BD598B" w:rsidRDefault="00BD598B" w:rsidP="00BD598B"/>
                          <w:p w14:paraId="74866FF9" w14:textId="77777777" w:rsidR="00BD598B" w:rsidRDefault="00BD598B" w:rsidP="00BD598B"/>
                          <w:p w14:paraId="64828696" w14:textId="77777777" w:rsidR="00BD598B" w:rsidRDefault="00BD598B" w:rsidP="00BD598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C33DB" id="Tekstvak 4" o:spid="_x0000_s1028" type="#_x0000_t202" style="position:absolute;left:0;text-align:left;margin-left:374.4pt;margin-top:29.2pt;width:425.6pt;height:49.95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ciFQIAACYEAAAOAAAAZHJzL2Uyb0RvYy54bWysU9tu2zAMfR+wfxD0vthOnaw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">
                <v:textbox style="mso-fit-shape-to-text:t">
                  <w:txbxContent>
                    <w:p w14:paraId="77A8DA39" w14:textId="063D1DCE" w:rsidR="00BD598B" w:rsidRPr="002A62AB" w:rsidRDefault="00BD598B" w:rsidP="00BD598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</w:t>
                      </w:r>
                      <w:r>
                        <w:rPr>
                          <w:b/>
                          <w:bCs/>
                        </w:rPr>
                        <w:t xml:space="preserve">de hand van artikel 31, lid 4 en lid 5, aan welk subsidiepercentage per projectpartner wordt gehanteerd en </w:t>
                      </w:r>
                      <w:r w:rsidRPr="002A62AB">
                        <w:rPr>
                          <w:b/>
                          <w:bCs/>
                        </w:rPr>
                        <w:t>waarom:</w:t>
                      </w:r>
                    </w:p>
                    <w:p w14:paraId="23C8A72F" w14:textId="77777777" w:rsidR="00BD598B" w:rsidRDefault="00BD598B" w:rsidP="00BD598B"/>
                    <w:p w14:paraId="63C26DE5" w14:textId="77777777" w:rsidR="00BD598B" w:rsidRDefault="00BD598B" w:rsidP="00BD598B"/>
                    <w:p w14:paraId="34FED065" w14:textId="77777777" w:rsidR="00BD598B" w:rsidRDefault="00BD598B" w:rsidP="00BD598B"/>
                    <w:p w14:paraId="2E8D833E" w14:textId="77777777" w:rsidR="00BD598B" w:rsidRDefault="00BD598B" w:rsidP="00BD598B"/>
                    <w:p w14:paraId="05F09F1E" w14:textId="77777777" w:rsidR="00BD598B" w:rsidRDefault="00BD598B" w:rsidP="00BD598B"/>
                    <w:p w14:paraId="7B150136" w14:textId="77777777" w:rsidR="00BD598B" w:rsidRDefault="00BD598B" w:rsidP="00BD598B"/>
                    <w:p w14:paraId="6FDC611C" w14:textId="77777777" w:rsidR="00BD598B" w:rsidRDefault="00BD598B" w:rsidP="00BD598B"/>
                    <w:p w14:paraId="74866FF9" w14:textId="77777777" w:rsidR="00BD598B" w:rsidRDefault="00BD598B" w:rsidP="00BD598B"/>
                    <w:p w14:paraId="64828696" w14:textId="77777777" w:rsidR="00BD598B" w:rsidRDefault="00BD598B" w:rsidP="00BD598B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79A9" w:rsidRPr="003779A9">
        <w:rPr>
          <w:i/>
          <w:iCs/>
        </w:rPr>
        <w:t>de opleiding vindt plaats aan boord van schepen die in de Unie zijn geregistreerd.</w:t>
      </w:r>
    </w:p>
    <w:p w14:paraId="07350BF4" w14:textId="39941194" w:rsidR="008E68F2" w:rsidRDefault="008E68F2" w:rsidP="00DF290B">
      <w:pPr>
        <w:jc w:val="both"/>
        <w:rPr>
          <w:i/>
          <w:iCs/>
        </w:rPr>
      </w:pPr>
    </w:p>
    <w:p w14:paraId="4BB576E8" w14:textId="68987A74" w:rsidR="008E68F2" w:rsidRDefault="008E68F2" w:rsidP="00BD598B">
      <w:pPr>
        <w:spacing w:line="280" w:lineRule="atLeas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4A926796" w14:textId="3426B333" w:rsidR="008E68F2" w:rsidRDefault="008E68F2" w:rsidP="008E68F2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lastRenderedPageBreak/>
        <w:t xml:space="preserve">Art. </w:t>
      </w:r>
      <w:r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</w:t>
      </w:r>
      <w:r>
        <w:rPr>
          <w:b/>
          <w:bCs/>
          <w:i/>
          <w:iCs/>
          <w:u w:val="single"/>
        </w:rPr>
        <w:t xml:space="preserve"> 6:</w:t>
      </w:r>
    </w:p>
    <w:p w14:paraId="6238BB29" w14:textId="78DBCF4D" w:rsidR="00B06DEE" w:rsidRDefault="008E68F2" w:rsidP="008E68F2">
      <w:p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53931B" wp14:editId="2FA0E63F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234940" cy="1981200"/>
                <wp:effectExtent l="0" t="0" r="22860" b="19050"/>
                <wp:wrapTopAndBottom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07E1" w14:textId="26B24DFC" w:rsidR="00455B0E" w:rsidRPr="002A62AB" w:rsidRDefault="00455B0E" w:rsidP="00455B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 w:rsidR="008E68F2">
                              <w:rPr>
                                <w:b/>
                                <w:bCs/>
                              </w:rPr>
                              <w:t>30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 w:rsidR="008E68F2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3F61071" w14:textId="77777777" w:rsidR="00455B0E" w:rsidRDefault="00455B0E" w:rsidP="00455B0E"/>
                          <w:p w14:paraId="01E18064" w14:textId="77777777" w:rsidR="00455B0E" w:rsidRDefault="00455B0E" w:rsidP="00455B0E"/>
                          <w:p w14:paraId="43073ECA" w14:textId="77777777" w:rsidR="00455B0E" w:rsidRDefault="00455B0E" w:rsidP="00455B0E"/>
                          <w:p w14:paraId="0800A9A6" w14:textId="77777777" w:rsidR="00455B0E" w:rsidRDefault="00455B0E" w:rsidP="00455B0E"/>
                          <w:p w14:paraId="1C78FCC1" w14:textId="77777777" w:rsidR="00455B0E" w:rsidRDefault="00455B0E" w:rsidP="00455B0E"/>
                          <w:p w14:paraId="68853B79" w14:textId="77777777" w:rsidR="00455B0E" w:rsidRDefault="00455B0E" w:rsidP="00455B0E"/>
                          <w:p w14:paraId="5A47761C" w14:textId="77777777" w:rsidR="00455B0E" w:rsidRDefault="00455B0E" w:rsidP="00455B0E"/>
                          <w:p w14:paraId="028AF242" w14:textId="77777777" w:rsidR="00455B0E" w:rsidRDefault="00455B0E" w:rsidP="00455B0E"/>
                          <w:p w14:paraId="277C788A" w14:textId="77777777" w:rsidR="00455B0E" w:rsidRDefault="00455B0E" w:rsidP="00455B0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931B" id="Tekstvak 6" o:spid="_x0000_s1029" type="#_x0000_t202" style="position:absolute;left:0;text-align:left;margin-left:0;margin-top:34.1pt;width:412.2pt;height:15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">
                <v:textbox>
                  <w:txbxContent>
                    <w:p w14:paraId="24F707E1" w14:textId="26B24DFC" w:rsidR="00455B0E" w:rsidRPr="002A62AB" w:rsidRDefault="00455B0E" w:rsidP="00455B0E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 w:rsidR="008E68F2">
                        <w:rPr>
                          <w:b/>
                          <w:bCs/>
                        </w:rPr>
                        <w:t>30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 w:rsidR="008E68F2">
                        <w:rPr>
                          <w:b/>
                          <w:bCs/>
                        </w:rPr>
                        <w:t>6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33F61071" w14:textId="77777777" w:rsidR="00455B0E" w:rsidRDefault="00455B0E" w:rsidP="00455B0E"/>
                    <w:p w14:paraId="01E18064" w14:textId="77777777" w:rsidR="00455B0E" w:rsidRDefault="00455B0E" w:rsidP="00455B0E"/>
                    <w:p w14:paraId="43073ECA" w14:textId="77777777" w:rsidR="00455B0E" w:rsidRDefault="00455B0E" w:rsidP="00455B0E"/>
                    <w:p w14:paraId="0800A9A6" w14:textId="77777777" w:rsidR="00455B0E" w:rsidRDefault="00455B0E" w:rsidP="00455B0E"/>
                    <w:p w14:paraId="1C78FCC1" w14:textId="77777777" w:rsidR="00455B0E" w:rsidRDefault="00455B0E" w:rsidP="00455B0E"/>
                    <w:p w14:paraId="68853B79" w14:textId="77777777" w:rsidR="00455B0E" w:rsidRDefault="00455B0E" w:rsidP="00455B0E"/>
                    <w:p w14:paraId="5A47761C" w14:textId="77777777" w:rsidR="00455B0E" w:rsidRDefault="00455B0E" w:rsidP="00455B0E"/>
                    <w:p w14:paraId="028AF242" w14:textId="77777777" w:rsidR="00455B0E" w:rsidRDefault="00455B0E" w:rsidP="00455B0E"/>
                    <w:p w14:paraId="277C788A" w14:textId="77777777" w:rsidR="00455B0E" w:rsidRDefault="00455B0E" w:rsidP="00455B0E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68F2">
        <w:rPr>
          <w:i/>
          <w:iCs/>
        </w:rPr>
        <w:t>De in aanmerking komende kosten zijn de in artikel 25, lid 3,</w:t>
      </w:r>
      <w:r>
        <w:rPr>
          <w:i/>
          <w:iCs/>
        </w:rPr>
        <w:t xml:space="preserve"> </w:t>
      </w:r>
      <w:r w:rsidRPr="008E68F2">
        <w:rPr>
          <w:i/>
          <w:iCs/>
        </w:rPr>
        <w:t>vastgestelde kosten.</w:t>
      </w:r>
      <w:r w:rsidRPr="008E68F2">
        <w:rPr>
          <w:i/>
          <w:iCs/>
        </w:rPr>
        <w:cr/>
      </w:r>
    </w:p>
    <w:p w14:paraId="23ACA44D" w14:textId="77777777" w:rsidR="008E68F2" w:rsidRDefault="008E68F2" w:rsidP="008E68F2">
      <w:pPr>
        <w:jc w:val="both"/>
        <w:rPr>
          <w:i/>
          <w:iCs/>
        </w:rPr>
      </w:pPr>
    </w:p>
    <w:p w14:paraId="1298CB2D" w14:textId="77777777" w:rsidR="008E68F2" w:rsidRDefault="008E68F2" w:rsidP="008E68F2">
      <w:pPr>
        <w:jc w:val="both"/>
        <w:rPr>
          <w:b/>
          <w:bCs/>
          <w:i/>
          <w:iCs/>
          <w:u w:val="single"/>
        </w:rPr>
      </w:pPr>
    </w:p>
    <w:p w14:paraId="32CD09D3" w14:textId="48C055CE" w:rsidR="008E68F2" w:rsidRDefault="008E68F2" w:rsidP="008E68F2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30</w:t>
      </w:r>
      <w:r w:rsidRPr="00326FA1">
        <w:rPr>
          <w:b/>
          <w:bCs/>
          <w:i/>
          <w:iCs/>
          <w:u w:val="single"/>
        </w:rPr>
        <w:t>, lid</w:t>
      </w:r>
      <w:r>
        <w:rPr>
          <w:b/>
          <w:bCs/>
          <w:i/>
          <w:iCs/>
          <w:u w:val="single"/>
        </w:rPr>
        <w:t xml:space="preserve"> 7:</w:t>
      </w:r>
    </w:p>
    <w:p w14:paraId="7EDCD4C7" w14:textId="2D1A3009" w:rsidR="008E68F2" w:rsidRDefault="008E68F2" w:rsidP="008E68F2">
      <w:pPr>
        <w:jc w:val="both"/>
        <w:rPr>
          <w:i/>
          <w:iCs/>
        </w:rPr>
      </w:pPr>
      <w:r w:rsidRPr="008E68F2">
        <w:rPr>
          <w:i/>
          <w:iCs/>
        </w:rPr>
        <w:t>De steunintensiteit bedraagt ten hoogste 100% van de in aanmerking komende kosten.</w:t>
      </w:r>
    </w:p>
    <w:p w14:paraId="08621A46" w14:textId="77777777" w:rsidR="008E68F2" w:rsidRDefault="008E68F2" w:rsidP="008E68F2"/>
    <w:p w14:paraId="19FEF885" w14:textId="1119085A" w:rsidR="008E68F2" w:rsidRDefault="008E68F2" w:rsidP="008E68F2">
      <w:r>
        <w:t>Ter kennisname, geen toelichting nodig.</w:t>
      </w:r>
    </w:p>
    <w:p w14:paraId="60B1A475" w14:textId="77777777" w:rsidR="008E68F2" w:rsidRPr="008E68F2" w:rsidRDefault="008E68F2" w:rsidP="008E68F2">
      <w:pPr>
        <w:jc w:val="both"/>
        <w:rPr>
          <w:i/>
          <w:iCs/>
        </w:rPr>
      </w:pPr>
    </w:p>
    <w:sectPr w:rsidR="008E68F2" w:rsidRPr="008E68F2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7ED" w14:textId="77777777" w:rsidR="00255E6E" w:rsidRDefault="00255E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02FE" w14:textId="6BE41A1E" w:rsidR="00D055EB" w:rsidRDefault="00D055EB" w:rsidP="00D055EB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57BF" wp14:editId="73CF2F1A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5" name="Afbeelding 5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4760C4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38DD79B5" w14:textId="77777777" w:rsidR="00255E6E" w:rsidRPr="00D055EB" w:rsidRDefault="00255E6E" w:rsidP="00D055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E78" w14:textId="77777777" w:rsidR="00255E6E" w:rsidRDefault="00255E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4760C4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55489A14" w14:textId="4C615685" w:rsidR="00B37AF9" w:rsidRDefault="00B37AF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2" w:name="_Hlk105151433"/>
      <w:r>
        <w:t>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5BA0" w14:textId="77777777" w:rsidR="00255E6E" w:rsidRDefault="00255E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B6F" w14:textId="77777777" w:rsidR="00255E6E" w:rsidRDefault="00255E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CFC" w14:textId="77777777" w:rsidR="00255E6E" w:rsidRDefault="00255E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34FA6"/>
    <w:multiLevelType w:val="hybridMultilevel"/>
    <w:tmpl w:val="A5CC1DD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3A0E57EE"/>
    <w:multiLevelType w:val="hybridMultilevel"/>
    <w:tmpl w:val="00CC034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E7995"/>
    <w:multiLevelType w:val="hybridMultilevel"/>
    <w:tmpl w:val="1A7A278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D35CC"/>
    <w:multiLevelType w:val="hybridMultilevel"/>
    <w:tmpl w:val="A252BCD4"/>
    <w:lvl w:ilvl="0" w:tplc="DCE6E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36357"/>
    <w:multiLevelType w:val="hybridMultilevel"/>
    <w:tmpl w:val="A7D63286"/>
    <w:lvl w:ilvl="0" w:tplc="A8FE8F9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4BB7"/>
    <w:multiLevelType w:val="hybridMultilevel"/>
    <w:tmpl w:val="FAE6FE90"/>
    <w:lvl w:ilvl="0" w:tplc="670A58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4275">
    <w:abstractNumId w:val="9"/>
  </w:num>
  <w:num w:numId="2" w16cid:durableId="564023745">
    <w:abstractNumId w:val="4"/>
  </w:num>
  <w:num w:numId="3" w16cid:durableId="393117574">
    <w:abstractNumId w:val="16"/>
  </w:num>
  <w:num w:numId="4" w16cid:durableId="225921541">
    <w:abstractNumId w:val="7"/>
  </w:num>
  <w:num w:numId="5" w16cid:durableId="1452626565">
    <w:abstractNumId w:val="0"/>
  </w:num>
  <w:num w:numId="6" w16cid:durableId="1858157873">
    <w:abstractNumId w:val="14"/>
  </w:num>
  <w:num w:numId="7" w16cid:durableId="1275400112">
    <w:abstractNumId w:val="2"/>
  </w:num>
  <w:num w:numId="8" w16cid:durableId="715473808">
    <w:abstractNumId w:val="10"/>
  </w:num>
  <w:num w:numId="9" w16cid:durableId="1863474757">
    <w:abstractNumId w:val="6"/>
  </w:num>
  <w:num w:numId="10" w16cid:durableId="1232887319">
    <w:abstractNumId w:val="7"/>
  </w:num>
  <w:num w:numId="11" w16cid:durableId="1329744550">
    <w:abstractNumId w:val="7"/>
  </w:num>
  <w:num w:numId="12" w16cid:durableId="1379014605">
    <w:abstractNumId w:val="3"/>
  </w:num>
  <w:num w:numId="13" w16cid:durableId="309024634">
    <w:abstractNumId w:val="5"/>
  </w:num>
  <w:num w:numId="14" w16cid:durableId="469320592">
    <w:abstractNumId w:val="11"/>
  </w:num>
  <w:num w:numId="15" w16cid:durableId="89353897">
    <w:abstractNumId w:val="12"/>
  </w:num>
  <w:num w:numId="16" w16cid:durableId="963315741">
    <w:abstractNumId w:val="13"/>
  </w:num>
  <w:num w:numId="17" w16cid:durableId="266162271">
    <w:abstractNumId w:val="17"/>
  </w:num>
  <w:num w:numId="18" w16cid:durableId="1538665444">
    <w:abstractNumId w:val="1"/>
  </w:num>
  <w:num w:numId="19" w16cid:durableId="2068525966">
    <w:abstractNumId w:val="8"/>
  </w:num>
  <w:num w:numId="20" w16cid:durableId="1844124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7586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21666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A5F61"/>
    <w:rsid w:val="001B5673"/>
    <w:rsid w:val="001B5BF7"/>
    <w:rsid w:val="001C517A"/>
    <w:rsid w:val="001D03DE"/>
    <w:rsid w:val="001D2F98"/>
    <w:rsid w:val="00201945"/>
    <w:rsid w:val="00211907"/>
    <w:rsid w:val="00255E6E"/>
    <w:rsid w:val="00267E3F"/>
    <w:rsid w:val="0028560D"/>
    <w:rsid w:val="002A1800"/>
    <w:rsid w:val="002A40B7"/>
    <w:rsid w:val="002A62AB"/>
    <w:rsid w:val="002C0F9A"/>
    <w:rsid w:val="002D53F5"/>
    <w:rsid w:val="002D7EE3"/>
    <w:rsid w:val="002F2904"/>
    <w:rsid w:val="003006FE"/>
    <w:rsid w:val="00304109"/>
    <w:rsid w:val="00326FA1"/>
    <w:rsid w:val="003408E8"/>
    <w:rsid w:val="00343FA7"/>
    <w:rsid w:val="0034652F"/>
    <w:rsid w:val="003779A9"/>
    <w:rsid w:val="003812AF"/>
    <w:rsid w:val="003849F9"/>
    <w:rsid w:val="003950D3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760C4"/>
    <w:rsid w:val="00495FA1"/>
    <w:rsid w:val="004C76F8"/>
    <w:rsid w:val="004D0AB4"/>
    <w:rsid w:val="004D55F1"/>
    <w:rsid w:val="004D7111"/>
    <w:rsid w:val="00517099"/>
    <w:rsid w:val="00524790"/>
    <w:rsid w:val="005471E0"/>
    <w:rsid w:val="00556EF5"/>
    <w:rsid w:val="00571B15"/>
    <w:rsid w:val="00571B71"/>
    <w:rsid w:val="005831C5"/>
    <w:rsid w:val="005A0EE6"/>
    <w:rsid w:val="005A73BD"/>
    <w:rsid w:val="005C1E2B"/>
    <w:rsid w:val="005C24E8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5030E"/>
    <w:rsid w:val="00773122"/>
    <w:rsid w:val="007840F7"/>
    <w:rsid w:val="007B3E3F"/>
    <w:rsid w:val="007C4344"/>
    <w:rsid w:val="007F3ECE"/>
    <w:rsid w:val="007F5D2B"/>
    <w:rsid w:val="00821B86"/>
    <w:rsid w:val="00822991"/>
    <w:rsid w:val="00834F47"/>
    <w:rsid w:val="008418FE"/>
    <w:rsid w:val="00877CD3"/>
    <w:rsid w:val="00881667"/>
    <w:rsid w:val="008858B5"/>
    <w:rsid w:val="00893CDE"/>
    <w:rsid w:val="008C4B99"/>
    <w:rsid w:val="008E37DF"/>
    <w:rsid w:val="008E68F2"/>
    <w:rsid w:val="00912F32"/>
    <w:rsid w:val="009226F1"/>
    <w:rsid w:val="00925438"/>
    <w:rsid w:val="0093269F"/>
    <w:rsid w:val="00941F21"/>
    <w:rsid w:val="009436D9"/>
    <w:rsid w:val="0098669E"/>
    <w:rsid w:val="00995CA7"/>
    <w:rsid w:val="00996F85"/>
    <w:rsid w:val="009A7A6D"/>
    <w:rsid w:val="009C31BE"/>
    <w:rsid w:val="009D5089"/>
    <w:rsid w:val="00A01C22"/>
    <w:rsid w:val="00A30351"/>
    <w:rsid w:val="00A37D5B"/>
    <w:rsid w:val="00A76A29"/>
    <w:rsid w:val="00AC7021"/>
    <w:rsid w:val="00AD1F75"/>
    <w:rsid w:val="00AF6D7F"/>
    <w:rsid w:val="00B017C8"/>
    <w:rsid w:val="00B06DEE"/>
    <w:rsid w:val="00B216D8"/>
    <w:rsid w:val="00B37AF9"/>
    <w:rsid w:val="00B51362"/>
    <w:rsid w:val="00B769B1"/>
    <w:rsid w:val="00B83C70"/>
    <w:rsid w:val="00BA3684"/>
    <w:rsid w:val="00BB0726"/>
    <w:rsid w:val="00BB6462"/>
    <w:rsid w:val="00BD598B"/>
    <w:rsid w:val="00BE1B48"/>
    <w:rsid w:val="00BF2E34"/>
    <w:rsid w:val="00C344BC"/>
    <w:rsid w:val="00C376F7"/>
    <w:rsid w:val="00C47F95"/>
    <w:rsid w:val="00C62B9B"/>
    <w:rsid w:val="00C72E38"/>
    <w:rsid w:val="00C76D71"/>
    <w:rsid w:val="00C80912"/>
    <w:rsid w:val="00C93E9E"/>
    <w:rsid w:val="00CB4578"/>
    <w:rsid w:val="00CC0DF7"/>
    <w:rsid w:val="00CD1E0D"/>
    <w:rsid w:val="00D055EB"/>
    <w:rsid w:val="00D1166C"/>
    <w:rsid w:val="00D1255B"/>
    <w:rsid w:val="00D40777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7133A"/>
    <w:rsid w:val="00E74C72"/>
    <w:rsid w:val="00E7563F"/>
    <w:rsid w:val="00E817DA"/>
    <w:rsid w:val="00EC003B"/>
    <w:rsid w:val="00EC2A89"/>
    <w:rsid w:val="00ED1D74"/>
    <w:rsid w:val="00EE515E"/>
    <w:rsid w:val="00EF4900"/>
    <w:rsid w:val="00F13C3C"/>
    <w:rsid w:val="00F23A27"/>
    <w:rsid w:val="00F26463"/>
    <w:rsid w:val="00F5399E"/>
    <w:rsid w:val="00F55147"/>
    <w:rsid w:val="00F600BE"/>
    <w:rsid w:val="00F635D2"/>
    <w:rsid w:val="00F82C28"/>
    <w:rsid w:val="00F9314C"/>
    <w:rsid w:val="00F953EF"/>
    <w:rsid w:val="00FA3B14"/>
    <w:rsid w:val="00FA4F00"/>
    <w:rsid w:val="00FB0384"/>
    <w:rsid w:val="00FB42F5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55E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A198-399F-43A8-9D7A-77FC36C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7</cp:revision>
  <cp:lastPrinted>2019-11-18T13:40:00Z</cp:lastPrinted>
  <dcterms:created xsi:type="dcterms:W3CDTF">2022-06-08T07:43:00Z</dcterms:created>
  <dcterms:modified xsi:type="dcterms:W3CDTF">2022-11-25T10:03:00Z</dcterms:modified>
</cp:coreProperties>
</file>