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F716" w14:textId="77777777" w:rsidR="00A42DDE" w:rsidRDefault="00A42DDE" w:rsidP="00102CAF">
      <w:pPr>
        <w:rPr>
          <w:rStyle w:val="Kop1Char"/>
          <w:b/>
          <w:bCs/>
          <w:sz w:val="28"/>
          <w:szCs w:val="28"/>
        </w:rPr>
      </w:pPr>
      <w:bookmarkStart w:id="0" w:name="_Hlk87387065"/>
      <w:r w:rsidRPr="00C76D71">
        <w:rPr>
          <w:rStyle w:val="Kop1Char"/>
          <w:b/>
          <w:bCs/>
          <w:sz w:val="28"/>
          <w:szCs w:val="28"/>
        </w:rPr>
        <w:t>Formulier staatssteunanalyse</w:t>
      </w:r>
      <w:bookmarkEnd w:id="0"/>
    </w:p>
    <w:p w14:paraId="77C6AAF5" w14:textId="77777777" w:rsidR="00A42DDE" w:rsidRDefault="00A42DDE" w:rsidP="00102CAF">
      <w:pPr>
        <w:rPr>
          <w:rStyle w:val="Kop1Char"/>
          <w:b/>
          <w:bCs/>
          <w:sz w:val="28"/>
          <w:szCs w:val="28"/>
        </w:rPr>
      </w:pPr>
    </w:p>
    <w:p w14:paraId="35D90EB2" w14:textId="60902C73" w:rsidR="00102CAF" w:rsidRDefault="00A42DDE" w:rsidP="00102CAF">
      <w:r w:rsidRPr="00A42DDE">
        <w:rPr>
          <w:rStyle w:val="Kop1Char"/>
          <w:rFonts w:cs="Arial"/>
          <w:b/>
          <w:bCs/>
          <w:szCs w:val="24"/>
        </w:rPr>
        <w:t xml:space="preserve">Artikel 38: </w:t>
      </w:r>
      <w:r w:rsidRPr="00A42DDE">
        <w:rPr>
          <w:rFonts w:cs="Arial"/>
          <w:sz w:val="24"/>
          <w:szCs w:val="24"/>
        </w:rPr>
        <w:t xml:space="preserve"> </w:t>
      </w:r>
      <w:r w:rsidRPr="00A42DDE">
        <w:rPr>
          <w:rFonts w:cs="Arial"/>
          <w:b/>
          <w:bCs/>
          <w:sz w:val="24"/>
          <w:szCs w:val="24"/>
        </w:rPr>
        <w:t xml:space="preserve">steun </w:t>
      </w:r>
      <w:r>
        <w:rPr>
          <w:rFonts w:cs="Arial"/>
          <w:b/>
          <w:bCs/>
          <w:sz w:val="24"/>
          <w:szCs w:val="24"/>
        </w:rPr>
        <w:t xml:space="preserve">voor </w:t>
      </w:r>
      <w:r w:rsidRPr="00A42DDE">
        <w:rPr>
          <w:rFonts w:cs="Arial"/>
          <w:b/>
          <w:bCs/>
          <w:sz w:val="24"/>
          <w:szCs w:val="24"/>
        </w:rPr>
        <w:t>energie-efficiëntiemaatregelen</w:t>
      </w:r>
      <w:r>
        <w:br/>
      </w:r>
    </w:p>
    <w:p w14:paraId="01C1ED5E" w14:textId="34574B9F" w:rsidR="00A42DDE" w:rsidRPr="00615E39" w:rsidRDefault="00A42DDE" w:rsidP="00A42DDE">
      <w:pPr>
        <w:rPr>
          <w:b/>
          <w:bCs/>
          <w:u w:val="single"/>
        </w:rPr>
      </w:pPr>
      <w:bookmarkStart w:id="1" w:name="_Hlk87386336"/>
      <w:r>
        <w:rPr>
          <w:b/>
          <w:bCs/>
          <w:u w:val="single"/>
        </w:rPr>
        <w:br/>
      </w:r>
      <w:r w:rsidRPr="00615E39">
        <w:rPr>
          <w:b/>
          <w:bCs/>
          <w:u w:val="single"/>
        </w:rPr>
        <w:t>Inleiding</w:t>
      </w:r>
    </w:p>
    <w:p w14:paraId="07BBE507" w14:textId="3D5902BF" w:rsidR="00A42DDE" w:rsidRPr="00495FA1" w:rsidRDefault="00A42DDE" w:rsidP="00E335A0">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3D648B">
        <w:rPr>
          <w:rStyle w:val="Voetnootmarkering"/>
        </w:rPr>
        <w:footnoteReference w:id="2"/>
      </w:r>
      <w:r w:rsidRPr="00495FA1">
        <w:t xml:space="preserve"> </w:t>
      </w:r>
    </w:p>
    <w:p w14:paraId="4E4DE1A9" w14:textId="77777777" w:rsidR="00A42DDE" w:rsidRPr="00495FA1" w:rsidRDefault="00A42DDE" w:rsidP="00E335A0">
      <w:pPr>
        <w:jc w:val="both"/>
      </w:pPr>
    </w:p>
    <w:p w14:paraId="5D4F6628" w14:textId="77777777" w:rsidR="00E335A0" w:rsidRDefault="00A42DDE" w:rsidP="00E335A0">
      <w:pPr>
        <w:jc w:val="both"/>
      </w:pPr>
      <w:r w:rsidRPr="00495FA1">
        <w:t>Eén van de artikelen die gebruikt k</w:t>
      </w:r>
      <w:r>
        <w:t>an</w:t>
      </w:r>
      <w:r w:rsidRPr="00495FA1">
        <w:t xml:space="preserve"> worden is artikel </w:t>
      </w:r>
      <w:r>
        <w:t>38</w:t>
      </w:r>
      <w:r w:rsidRPr="00495FA1">
        <w:t xml:space="preserve">. Dit artikel gaat over </w:t>
      </w:r>
      <w:r w:rsidR="0070659C">
        <w:t>investeringssteun ten behoeve van energie-efficiëntiemaatregelen</w:t>
      </w:r>
      <w:r w:rsidR="00E335A0">
        <w:t>.</w:t>
      </w:r>
    </w:p>
    <w:p w14:paraId="1CD6EFFF" w14:textId="4B6ADA8E" w:rsidR="00A42DDE" w:rsidRDefault="00A42DDE" w:rsidP="00E335A0">
      <w:pPr>
        <w:jc w:val="both"/>
      </w:pPr>
      <w:r w:rsidRPr="00495FA1">
        <w:br/>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t>38</w:t>
      </w:r>
      <w:r w:rsidRPr="00495FA1">
        <w:t xml:space="preserve">, aan te geven waarom het project voldoet aan de gestelde voorwaarden. </w:t>
      </w:r>
      <w:r>
        <w:br/>
      </w:r>
    </w:p>
    <w:p w14:paraId="7CC1CB7F" w14:textId="77777777" w:rsidR="00A42DDE" w:rsidRDefault="00A42DDE" w:rsidP="00E335A0">
      <w:pPr>
        <w:jc w:val="both"/>
      </w:pPr>
      <w:r>
        <w:t xml:space="preserve">Let op: u geeft een toelichting in de tekstblokken.  </w:t>
      </w:r>
    </w:p>
    <w:bookmarkEnd w:id="1"/>
    <w:p w14:paraId="160610DF" w14:textId="77777777" w:rsidR="00A42DDE" w:rsidRDefault="00A42DDE" w:rsidP="00E335A0">
      <w:pPr>
        <w:jc w:val="both"/>
      </w:pPr>
    </w:p>
    <w:p w14:paraId="4D1DAA4F" w14:textId="44BF61A0" w:rsidR="00102CAF" w:rsidRDefault="00102CAF" w:rsidP="00E335A0">
      <w:pPr>
        <w:jc w:val="both"/>
      </w:pPr>
    </w:p>
    <w:p w14:paraId="7D110DAA" w14:textId="37BB4111" w:rsidR="00A42DDE" w:rsidRDefault="00A42DDE" w:rsidP="00E335A0">
      <w:pPr>
        <w:jc w:val="both"/>
      </w:pPr>
      <w:bookmarkStart w:id="5" w:name="_Hlk87387140"/>
      <w:r w:rsidRPr="00326FA1">
        <w:rPr>
          <w:b/>
          <w:bCs/>
          <w:i/>
          <w:iCs/>
          <w:u w:val="single"/>
        </w:rPr>
        <w:t xml:space="preserve">Art </w:t>
      </w:r>
      <w:r>
        <w:rPr>
          <w:b/>
          <w:bCs/>
          <w:i/>
          <w:iCs/>
          <w:u w:val="single"/>
        </w:rPr>
        <w:t>38</w:t>
      </w:r>
      <w:r w:rsidRPr="00326FA1">
        <w:rPr>
          <w:b/>
          <w:bCs/>
          <w:i/>
          <w:iCs/>
          <w:u w:val="single"/>
        </w:rPr>
        <w:t>, lid 1:</w:t>
      </w:r>
      <w:bookmarkEnd w:id="5"/>
    </w:p>
    <w:p w14:paraId="63158127" w14:textId="2F41BCDB" w:rsidR="00102CAF" w:rsidRPr="005F161A" w:rsidRDefault="005F161A" w:rsidP="00E335A0">
      <w:pPr>
        <w:jc w:val="both"/>
        <w:rPr>
          <w:i/>
          <w:iCs/>
        </w:rPr>
      </w:pPr>
      <w:r w:rsidRPr="005F161A">
        <w:rPr>
          <w:i/>
          <w:iCs/>
        </w:rPr>
        <w:t>Investeringssteun om ondernemingen in staat te stellen energie-efficiëntie te behalen, is verenigbaar met de interne markt in de zin van artikel 107, lid 3, van het Verdrag en is van de aanmeldingsverplichting van artikel 108, lid 3, van het Verdrag vrijgesteld, mits de in dit artikel en in hoofdstuk I vastgestelde voorwaarden zijn vervuld.</w:t>
      </w:r>
    </w:p>
    <w:p w14:paraId="3FF7DFCC" w14:textId="591CBEE1" w:rsidR="00102CAF" w:rsidRDefault="00102CAF" w:rsidP="00E335A0">
      <w:pPr>
        <w:jc w:val="both"/>
      </w:pPr>
    </w:p>
    <w:p w14:paraId="7D85B265" w14:textId="77777777" w:rsidR="00A42DDE" w:rsidRDefault="00A42DDE" w:rsidP="00E335A0">
      <w:pPr>
        <w:jc w:val="both"/>
      </w:pPr>
      <w:bookmarkStart w:id="6" w:name="_Hlk87387169"/>
      <w:r>
        <w:t>Inleidend lid, geen toelichting nodig</w:t>
      </w:r>
    </w:p>
    <w:bookmarkEnd w:id="6"/>
    <w:p w14:paraId="3ED3A943" w14:textId="59113BEA" w:rsidR="00A42DDE" w:rsidRDefault="00A42DDE" w:rsidP="00E335A0">
      <w:pPr>
        <w:jc w:val="both"/>
      </w:pPr>
    </w:p>
    <w:p w14:paraId="14C33F84" w14:textId="77777777" w:rsidR="00A42DDE" w:rsidRDefault="00A42DDE" w:rsidP="00E335A0">
      <w:pPr>
        <w:jc w:val="both"/>
        <w:rPr>
          <w:b/>
          <w:bCs/>
          <w:i/>
          <w:iCs/>
          <w:u w:val="single"/>
        </w:rPr>
      </w:pPr>
    </w:p>
    <w:p w14:paraId="7646D881" w14:textId="2EF7948F" w:rsidR="00A42DDE" w:rsidRDefault="00A42DDE" w:rsidP="00E335A0">
      <w:pPr>
        <w:jc w:val="both"/>
      </w:pPr>
      <w:r w:rsidRPr="00326FA1">
        <w:rPr>
          <w:b/>
          <w:bCs/>
          <w:i/>
          <w:iCs/>
          <w:u w:val="single"/>
        </w:rPr>
        <w:t xml:space="preserve">Art </w:t>
      </w:r>
      <w:r>
        <w:rPr>
          <w:b/>
          <w:bCs/>
          <w:i/>
          <w:iCs/>
          <w:u w:val="single"/>
        </w:rPr>
        <w:t>38</w:t>
      </w:r>
      <w:r w:rsidRPr="00326FA1">
        <w:rPr>
          <w:b/>
          <w:bCs/>
          <w:i/>
          <w:iCs/>
          <w:u w:val="single"/>
        </w:rPr>
        <w:t xml:space="preserve">, lid </w:t>
      </w:r>
      <w:r>
        <w:rPr>
          <w:b/>
          <w:bCs/>
          <w:i/>
          <w:iCs/>
          <w:u w:val="single"/>
        </w:rPr>
        <w:t>2</w:t>
      </w:r>
      <w:r w:rsidRPr="00326FA1">
        <w:rPr>
          <w:b/>
          <w:bCs/>
          <w:i/>
          <w:iCs/>
          <w:u w:val="single"/>
        </w:rPr>
        <w:t>:</w:t>
      </w:r>
    </w:p>
    <w:p w14:paraId="4B08A1BD" w14:textId="24B132DB" w:rsidR="00102CAF" w:rsidRPr="00912F32" w:rsidRDefault="00007469" w:rsidP="00E335A0">
      <w:pPr>
        <w:jc w:val="both"/>
        <w:rPr>
          <w:i/>
          <w:iCs/>
        </w:rPr>
      </w:pPr>
      <w:r w:rsidRPr="00007469">
        <w:rPr>
          <w:i/>
          <w:iCs/>
        </w:rPr>
        <w:t>Op grond van dit artikel mag geen steun worden verleend wanneer de verbeteringen worden uitgevoerd om ervoor te zorgen dat ondernemingen voldoen aan reeds vastgestelde Unienormen, zelfs al zijn die nog niet van kracht</w:t>
      </w:r>
      <w:r w:rsidR="0036762E">
        <w:rPr>
          <w:i/>
          <w:iCs/>
        </w:rPr>
        <w:t>.</w:t>
      </w:r>
    </w:p>
    <w:p w14:paraId="64C7F3DB" w14:textId="77777777" w:rsidR="00102CAF" w:rsidRDefault="00102CAF" w:rsidP="00E335A0">
      <w:pPr>
        <w:jc w:val="both"/>
      </w:pPr>
    </w:p>
    <w:p w14:paraId="6B2B866D" w14:textId="631A747C" w:rsidR="00B44F8C" w:rsidRPr="00897528" w:rsidRDefault="00102CAF" w:rsidP="00E335A0">
      <w:pPr>
        <w:jc w:val="both"/>
      </w:pPr>
      <w:r w:rsidRPr="00897528">
        <w:rPr>
          <w:b/>
          <w:bCs/>
        </w:rPr>
        <w:t>Toelichting</w:t>
      </w:r>
      <w:r w:rsidRPr="00897528">
        <w:t xml:space="preserve">: </w:t>
      </w:r>
    </w:p>
    <w:p w14:paraId="413B6C70" w14:textId="2A47EA8D" w:rsidR="00BC7B2C" w:rsidRDefault="00E921F4" w:rsidP="00E335A0">
      <w:pPr>
        <w:jc w:val="both"/>
      </w:pPr>
      <w:r>
        <w:t>U dient</w:t>
      </w:r>
      <w:r w:rsidRPr="009173C5">
        <w:t xml:space="preserve"> </w:t>
      </w:r>
      <w:r>
        <w:t xml:space="preserve">te onderbouwen hoe het project aan deze eisen voldoet. </w:t>
      </w:r>
      <w:r w:rsidR="00BC7B2C" w:rsidRPr="0035470F">
        <w:t>Wij verzoeken u a</w:t>
      </w:r>
      <w:r w:rsidR="00BC7B2C">
        <w:t xml:space="preserve">an te geven </w:t>
      </w:r>
      <w:r w:rsidR="00FD5610">
        <w:t>welke hoeveelheid energie u door de investering bespaart. Ook verzoeken wij u om aan te geven waarom hier sprake is van verbeteringen die los staan van het voldoen aan (vastgestelde) Unienormen.</w:t>
      </w:r>
    </w:p>
    <w:p w14:paraId="49F5E210" w14:textId="77777777" w:rsidR="00BC7B2C" w:rsidRDefault="00BC7B2C" w:rsidP="00E335A0">
      <w:pPr>
        <w:jc w:val="both"/>
      </w:pPr>
    </w:p>
    <w:p w14:paraId="693D1F85" w14:textId="7BAA7DA0" w:rsidR="00E921F4" w:rsidRDefault="003D648B" w:rsidP="00E335A0">
      <w:pPr>
        <w:jc w:val="both"/>
      </w:pPr>
      <w:r>
        <w:rPr>
          <w:b/>
          <w:bCs/>
        </w:rPr>
        <w:t xml:space="preserve">Toelichting: </w:t>
      </w:r>
      <w:r w:rsidR="00E921F4" w:rsidRPr="005F161A">
        <w:t>„energie-efficiëntie”</w:t>
      </w:r>
      <w:r w:rsidR="00BC7B2C">
        <w:t xml:space="preserve"> (</w:t>
      </w:r>
      <w:r w:rsidR="00486687">
        <w:t xml:space="preserve">art. </w:t>
      </w:r>
      <w:r w:rsidR="00BC7B2C">
        <w:t>2</w:t>
      </w:r>
      <w:r w:rsidR="00486687">
        <w:t>,</w:t>
      </w:r>
      <w:r w:rsidR="00BC7B2C">
        <w:t xml:space="preserve"> lid 103 AGVV)</w:t>
      </w:r>
      <w:r w:rsidR="00E921F4" w:rsidRPr="005F161A">
        <w:t>: een hoeveelheid bespaarde energie die wordt vastgesteld door het verbruik vóór en ná de invoering van een maatregel ter verbetering van de energie-efficiëntie te meten en/of te ramen, gecorrigeerd voor externe factoren die het energieverbruik beïnvloeden</w:t>
      </w:r>
      <w:r w:rsidR="00E921F4">
        <w:t>.</w:t>
      </w:r>
    </w:p>
    <w:p w14:paraId="075AD501" w14:textId="77777777" w:rsidR="00BC7B2C" w:rsidRPr="00BC7B2C" w:rsidRDefault="00BC7B2C" w:rsidP="00E335A0">
      <w:pPr>
        <w:jc w:val="both"/>
      </w:pPr>
    </w:p>
    <w:p w14:paraId="5DBD55A3" w14:textId="5C8DEB54" w:rsidR="00BC7B2C" w:rsidRPr="00986D90" w:rsidRDefault="003D648B" w:rsidP="00E335A0">
      <w:pPr>
        <w:jc w:val="both"/>
      </w:pPr>
      <w:r>
        <w:rPr>
          <w:b/>
          <w:bCs/>
        </w:rPr>
        <w:t xml:space="preserve">Toelichting: </w:t>
      </w:r>
      <w:r w:rsidR="00BC7B2C" w:rsidRPr="00986D90">
        <w:t>„Unienorm”</w:t>
      </w:r>
      <w:r w:rsidR="00BC7B2C">
        <w:t xml:space="preserve"> (</w:t>
      </w:r>
      <w:r w:rsidR="00486687">
        <w:t xml:space="preserve">art. </w:t>
      </w:r>
      <w:r w:rsidR="00BC7B2C">
        <w:t>2</w:t>
      </w:r>
      <w:r w:rsidR="00486687">
        <w:t>,</w:t>
      </w:r>
      <w:r w:rsidR="00BC7B2C">
        <w:t xml:space="preserve"> lid 102 AGVV):</w:t>
      </w:r>
    </w:p>
    <w:p w14:paraId="438B4952" w14:textId="77777777" w:rsidR="00BC7B2C" w:rsidRPr="00986D90" w:rsidRDefault="00BC7B2C" w:rsidP="00E335A0">
      <w:pPr>
        <w:jc w:val="both"/>
      </w:pPr>
      <w:r w:rsidRPr="00986D90">
        <w:t>a) een verplichte Unienorm waarbij de op milieugebied te bereiken normen per onderneming zijn vastgesteld, of</w:t>
      </w:r>
    </w:p>
    <w:p w14:paraId="5188B956" w14:textId="77777777" w:rsidR="00BC7B2C" w:rsidRDefault="00BC7B2C" w:rsidP="00E335A0">
      <w:pPr>
        <w:jc w:val="both"/>
      </w:pPr>
      <w:r w:rsidRPr="00986D90">
        <w:lastRenderedPageBreak/>
        <w:t>b) de verplichting op grond van Richtlijn 2010/75/EU van het Europees Parlement en de Raad om de beste beschikbare technieken (BAT's) te gebruiken en ervoor te zorgen dat de emissieniveaus van verontreinigende stoffen niet hoger zijn dan bij de toepassing van de BAT's. Voor de gevallen waarin de met de BAT's geassocieerde emissieniveaus zijn bepaald in uitvoeringshandelingen die op grond van Richtlijn 2010/75/EU zijn vastgesteld, zullen die niveaus gelden voor de toepassing van deze verordening. Wanneer die niveaus als een bandbreedte zijn geformuleerd, zal de grens waar de BAT het eerst wordt bereikt, van toepassing zijn</w:t>
      </w:r>
      <w:r>
        <w:t>.</w:t>
      </w:r>
    </w:p>
    <w:p w14:paraId="053AFD53" w14:textId="77777777" w:rsidR="00BC7B2C" w:rsidRDefault="00BC7B2C" w:rsidP="00E335A0">
      <w:pPr>
        <w:jc w:val="both"/>
      </w:pPr>
    </w:p>
    <w:p w14:paraId="43150DE7" w14:textId="77777777" w:rsidR="00BC7B2C" w:rsidRDefault="00BC7B2C" w:rsidP="00E335A0">
      <w:pPr>
        <w:jc w:val="both"/>
      </w:pPr>
      <w:r w:rsidRPr="009859BE">
        <w:t>B</w:t>
      </w:r>
      <w:r>
        <w:t>AT</w:t>
      </w:r>
      <w:r w:rsidRPr="009859BE">
        <w:t>-conclusies</w:t>
      </w:r>
      <w:r>
        <w:t xml:space="preserve"> zoals bedoeld in </w:t>
      </w:r>
      <w:r w:rsidRPr="00986D90">
        <w:t>Richtlijn 2010/75/EU</w:t>
      </w:r>
      <w:r>
        <w:t xml:space="preserve"> stellen de norm. Dit zijn</w:t>
      </w:r>
      <w:r w:rsidRPr="009859BE">
        <w:t xml:space="preserve"> document</w:t>
      </w:r>
      <w:r>
        <w:t>en</w:t>
      </w:r>
      <w:r w:rsidRPr="009859BE">
        <w:t xml:space="preserve"> met </w:t>
      </w:r>
      <w:r>
        <w:t>onder meer</w:t>
      </w:r>
      <w:r w:rsidRPr="009859BE">
        <w:t xml:space="preserve"> conclusies over beste beschikbare technieken, de beschrijving ervan, gegevens ter beoordeling van de toepasselijkheid ervan,</w:t>
      </w:r>
      <w:r>
        <w:t xml:space="preserve"> en</w:t>
      </w:r>
      <w:r w:rsidRPr="009859BE">
        <w:t xml:space="preserve"> de met de beste beschikbare technieken geassocieerde emissieniveaus</w:t>
      </w:r>
      <w:r>
        <w:t>.</w:t>
      </w:r>
      <w:r w:rsidRPr="009859BE">
        <w:t xml:space="preserve"> </w:t>
      </w:r>
      <w:r>
        <w:t xml:space="preserve">Binnen vier jaar na de bekendmaking van een besluit over BAT-conclusies, ziet de bevoegde autoriteit erop toe dat alle vergunningsvoorwaarden voor de betrokken installatie worden getoetst en, indien noodzakelijk, geactualiseerd om ervoor te zorgen dat de emissiegrenswaarden worden nageleefd. </w:t>
      </w:r>
      <w:r w:rsidRPr="009859BE">
        <w:t>Gedurende deze periode van vier jaar gelden de BAT-c</w:t>
      </w:r>
      <w:r>
        <w:t xml:space="preserve">onclusies als </w:t>
      </w:r>
      <w:r w:rsidRPr="009859BE">
        <w:t>Unienormen</w:t>
      </w:r>
      <w:r>
        <w:t xml:space="preserve"> die </w:t>
      </w:r>
      <w:r w:rsidRPr="009859BE">
        <w:t xml:space="preserve">reeds </w:t>
      </w:r>
      <w:r>
        <w:t xml:space="preserve">zijn </w:t>
      </w:r>
      <w:r w:rsidRPr="009859BE">
        <w:t>vastgesteld en nog niet in werking getreden</w:t>
      </w:r>
      <w:r>
        <w:t>.</w:t>
      </w:r>
    </w:p>
    <w:p w14:paraId="2F1CBDFC" w14:textId="5989699C" w:rsidR="00C72E38" w:rsidRPr="00FD5610" w:rsidRDefault="00A42DDE" w:rsidP="00E335A0">
      <w:pPr>
        <w:jc w:val="both"/>
      </w:pPr>
      <w:r>
        <w:rPr>
          <w:noProof/>
          <w:lang w:eastAsia="nl-NL"/>
        </w:rPr>
        <mc:AlternateContent>
          <mc:Choice Requires="wps">
            <w:drawing>
              <wp:anchor distT="45720" distB="45720" distL="114300" distR="114300" simplePos="0" relativeHeight="251659264" behindDoc="0" locked="0" layoutInCell="1" allowOverlap="1" wp14:anchorId="09649AFF" wp14:editId="739AE780">
                <wp:simplePos x="0" y="0"/>
                <wp:positionH relativeFrom="margin">
                  <wp:posOffset>0</wp:posOffset>
                </wp:positionH>
                <wp:positionV relativeFrom="paragraph">
                  <wp:posOffset>220345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FE1C9A8" w14:textId="18DF0858" w:rsidR="00A42DDE" w:rsidRPr="002A62AB" w:rsidRDefault="00A42DDE" w:rsidP="00A42DDE">
                            <w:pPr>
                              <w:rPr>
                                <w:b/>
                                <w:bCs/>
                              </w:rPr>
                            </w:pPr>
                            <w:r w:rsidRPr="002A62AB">
                              <w:rPr>
                                <w:b/>
                                <w:bCs/>
                              </w:rPr>
                              <w:t xml:space="preserve">Geef hier aan waarom de activiteiten in uw projectplan </w:t>
                            </w:r>
                            <w:r w:rsidR="00486687">
                              <w:rPr>
                                <w:b/>
                                <w:bCs/>
                              </w:rPr>
                              <w:t xml:space="preserve">voldoen </w:t>
                            </w:r>
                            <w:r w:rsidRPr="002A62AB">
                              <w:rPr>
                                <w:b/>
                                <w:bCs/>
                              </w:rPr>
                              <w:t xml:space="preserve">aan artikel </w:t>
                            </w:r>
                            <w:r>
                              <w:rPr>
                                <w:b/>
                                <w:bCs/>
                              </w:rPr>
                              <w:t>38</w:t>
                            </w:r>
                            <w:r w:rsidRPr="002A62AB">
                              <w:rPr>
                                <w:b/>
                                <w:bCs/>
                              </w:rPr>
                              <w:t>, lid 2:</w:t>
                            </w:r>
                          </w:p>
                          <w:p w14:paraId="14023B28" w14:textId="77777777" w:rsidR="00A42DDE" w:rsidRDefault="00A42DDE" w:rsidP="00A42DDE"/>
                          <w:p w14:paraId="34A42128" w14:textId="77777777" w:rsidR="00A42DDE" w:rsidRDefault="00A42DDE" w:rsidP="00A42DDE"/>
                          <w:p w14:paraId="1798DB24" w14:textId="77777777" w:rsidR="00A42DDE" w:rsidRDefault="00A42DDE" w:rsidP="00A42DDE"/>
                          <w:p w14:paraId="5E1BC539" w14:textId="77777777" w:rsidR="00A42DDE" w:rsidRDefault="00A42DDE" w:rsidP="00A42DDE"/>
                          <w:p w14:paraId="6A6A110B" w14:textId="77777777" w:rsidR="00A42DDE" w:rsidRDefault="00A42DDE" w:rsidP="00A42DDE"/>
                          <w:p w14:paraId="021CBE13" w14:textId="77777777" w:rsidR="00A42DDE" w:rsidRDefault="00A42DDE" w:rsidP="00A42DDE"/>
                          <w:p w14:paraId="23B481AC" w14:textId="77777777" w:rsidR="00A42DDE" w:rsidRDefault="00A42DDE" w:rsidP="00A42DDE"/>
                          <w:p w14:paraId="5EDF61C0" w14:textId="77777777" w:rsidR="00A42DDE" w:rsidRDefault="00A42DDE" w:rsidP="00A42DDE"/>
                          <w:p w14:paraId="3AB5F16B" w14:textId="77777777" w:rsidR="00A42DDE" w:rsidRDefault="00A42DDE" w:rsidP="00A42DD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49AFF" id="_x0000_t202" coordsize="21600,21600" o:spt="202" path="m,l,21600r21600,l21600,xe">
                <v:stroke joinstyle="miter"/>
                <v:path gradientshapeok="t" o:connecttype="rect"/>
              </v:shapetype>
              <v:shape id="Tekstvak 2" o:spid="_x0000_s1026" type="#_x0000_t202" style="position:absolute;left:0;text-align:left;margin-left:0;margin-top:17.3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">
                <v:textbox style="mso-fit-shape-to-text:t">
                  <w:txbxContent>
                    <w:p w14:paraId="7FE1C9A8" w14:textId="18DF0858" w:rsidR="00A42DDE" w:rsidRPr="002A62AB" w:rsidRDefault="00A42DDE" w:rsidP="00A42DDE">
                      <w:pPr>
                        <w:rPr>
                          <w:b/>
                          <w:bCs/>
                        </w:rPr>
                      </w:pPr>
                      <w:r w:rsidRPr="002A62AB">
                        <w:rPr>
                          <w:b/>
                          <w:bCs/>
                        </w:rPr>
                        <w:t xml:space="preserve">Geef hier aan waarom de activiteiten in uw projectplan </w:t>
                      </w:r>
                      <w:r w:rsidR="00486687">
                        <w:rPr>
                          <w:b/>
                          <w:bCs/>
                        </w:rPr>
                        <w:t xml:space="preserve">voldoen </w:t>
                      </w:r>
                      <w:r w:rsidRPr="002A62AB">
                        <w:rPr>
                          <w:b/>
                          <w:bCs/>
                        </w:rPr>
                        <w:t xml:space="preserve">aan artikel </w:t>
                      </w:r>
                      <w:r>
                        <w:rPr>
                          <w:b/>
                          <w:bCs/>
                        </w:rPr>
                        <w:t>38</w:t>
                      </w:r>
                      <w:r w:rsidRPr="002A62AB">
                        <w:rPr>
                          <w:b/>
                          <w:bCs/>
                        </w:rPr>
                        <w:t>, lid 2:</w:t>
                      </w:r>
                    </w:p>
                    <w:p w14:paraId="14023B28" w14:textId="77777777" w:rsidR="00A42DDE" w:rsidRDefault="00A42DDE" w:rsidP="00A42DDE"/>
                    <w:p w14:paraId="34A42128" w14:textId="77777777" w:rsidR="00A42DDE" w:rsidRDefault="00A42DDE" w:rsidP="00A42DDE"/>
                    <w:p w14:paraId="1798DB24" w14:textId="77777777" w:rsidR="00A42DDE" w:rsidRDefault="00A42DDE" w:rsidP="00A42DDE"/>
                    <w:p w14:paraId="5E1BC539" w14:textId="77777777" w:rsidR="00A42DDE" w:rsidRDefault="00A42DDE" w:rsidP="00A42DDE"/>
                    <w:p w14:paraId="6A6A110B" w14:textId="77777777" w:rsidR="00A42DDE" w:rsidRDefault="00A42DDE" w:rsidP="00A42DDE"/>
                    <w:p w14:paraId="021CBE13" w14:textId="77777777" w:rsidR="00A42DDE" w:rsidRDefault="00A42DDE" w:rsidP="00A42DDE"/>
                    <w:p w14:paraId="23B481AC" w14:textId="77777777" w:rsidR="00A42DDE" w:rsidRDefault="00A42DDE" w:rsidP="00A42DDE"/>
                    <w:p w14:paraId="5EDF61C0" w14:textId="77777777" w:rsidR="00A42DDE" w:rsidRDefault="00A42DDE" w:rsidP="00A42DDE"/>
                    <w:p w14:paraId="3AB5F16B" w14:textId="77777777" w:rsidR="00A42DDE" w:rsidRDefault="00A42DDE" w:rsidP="00A42DDE">
                      <w:r>
                        <w:t xml:space="preserve">  </w:t>
                      </w:r>
                    </w:p>
                  </w:txbxContent>
                </v:textbox>
                <w10:wrap type="topAndBottom" anchorx="margin"/>
              </v:shape>
            </w:pict>
          </mc:Fallback>
        </mc:AlternateContent>
      </w:r>
      <w:r w:rsidR="00FD5610">
        <w:tab/>
      </w:r>
    </w:p>
    <w:p w14:paraId="7C4FF6C8" w14:textId="22BB488D" w:rsidR="003C0901" w:rsidRDefault="003C0901" w:rsidP="00E335A0">
      <w:pPr>
        <w:jc w:val="both"/>
        <w:rPr>
          <w:i/>
          <w:iCs/>
        </w:rPr>
      </w:pPr>
    </w:p>
    <w:p w14:paraId="5633366C" w14:textId="0DFDA355" w:rsidR="002C2F73" w:rsidRDefault="002C2F73" w:rsidP="00E335A0">
      <w:pPr>
        <w:jc w:val="both"/>
      </w:pPr>
      <w:r w:rsidRPr="00326FA1">
        <w:rPr>
          <w:b/>
          <w:bCs/>
          <w:i/>
          <w:iCs/>
          <w:u w:val="single"/>
        </w:rPr>
        <w:t xml:space="preserve">Art </w:t>
      </w:r>
      <w:r>
        <w:rPr>
          <w:b/>
          <w:bCs/>
          <w:i/>
          <w:iCs/>
          <w:u w:val="single"/>
        </w:rPr>
        <w:t>38</w:t>
      </w:r>
      <w:r w:rsidRPr="00326FA1">
        <w:rPr>
          <w:b/>
          <w:bCs/>
          <w:i/>
          <w:iCs/>
          <w:u w:val="single"/>
        </w:rPr>
        <w:t xml:space="preserve">, lid </w:t>
      </w:r>
      <w:r>
        <w:rPr>
          <w:b/>
          <w:bCs/>
          <w:i/>
          <w:iCs/>
          <w:u w:val="single"/>
        </w:rPr>
        <w:t>3</w:t>
      </w:r>
      <w:r w:rsidRPr="00326FA1">
        <w:rPr>
          <w:b/>
          <w:bCs/>
          <w:i/>
          <w:iCs/>
          <w:u w:val="single"/>
        </w:rPr>
        <w:t>:</w:t>
      </w:r>
    </w:p>
    <w:p w14:paraId="39FC5E67" w14:textId="1A28B736" w:rsidR="003C0901" w:rsidRPr="003C0901" w:rsidRDefault="003C0901" w:rsidP="00E335A0">
      <w:pPr>
        <w:jc w:val="both"/>
        <w:rPr>
          <w:i/>
          <w:iCs/>
        </w:rPr>
      </w:pPr>
      <w:r w:rsidRPr="003C0901">
        <w:rPr>
          <w:i/>
          <w:iCs/>
        </w:rPr>
        <w:t>De in aanmerking komende kosten zijn de bijkomende investeringskosten die nodig zijn om het hogere niveau van energie-efficiëntie te behalen. Deze kosten worden als volgt vastgesteld:</w:t>
      </w:r>
    </w:p>
    <w:p w14:paraId="76CAB4DD" w14:textId="77777777" w:rsidR="00E335A0" w:rsidRDefault="00E335A0" w:rsidP="00E335A0">
      <w:pPr>
        <w:jc w:val="both"/>
        <w:rPr>
          <w:i/>
          <w:iCs/>
        </w:rPr>
      </w:pPr>
    </w:p>
    <w:p w14:paraId="795555E5" w14:textId="5765C887" w:rsidR="003C0901" w:rsidRPr="003C0901" w:rsidRDefault="003C0901" w:rsidP="00E335A0">
      <w:pPr>
        <w:jc w:val="both"/>
        <w:rPr>
          <w:i/>
          <w:iCs/>
        </w:rPr>
      </w:pPr>
      <w:r w:rsidRPr="003C0901">
        <w:rPr>
          <w:i/>
          <w:iCs/>
        </w:rPr>
        <w:t>a) wanneer de kosten voor de investering in energie-efficiëntie binnen de totale investeringskosten als een afzonderlijke investering kunnen worden vastgesteld, vormen deze specifiek op energie-efficiëntie betrekking hebbende kosten de in aanmerking komende kosten;</w:t>
      </w:r>
    </w:p>
    <w:p w14:paraId="262E404E" w14:textId="77777777" w:rsidR="00E335A0" w:rsidRDefault="00E335A0" w:rsidP="00E335A0">
      <w:pPr>
        <w:jc w:val="both"/>
        <w:rPr>
          <w:i/>
          <w:iCs/>
        </w:rPr>
      </w:pPr>
    </w:p>
    <w:p w14:paraId="693B0E54" w14:textId="1343AC1B" w:rsidR="003C0901" w:rsidRPr="003C0901" w:rsidRDefault="003C0901" w:rsidP="00E335A0">
      <w:pPr>
        <w:jc w:val="both"/>
        <w:rPr>
          <w:i/>
          <w:iCs/>
        </w:rPr>
      </w:pPr>
      <w:r w:rsidRPr="003C0901">
        <w:rPr>
          <w:i/>
          <w:iCs/>
        </w:rPr>
        <w:t xml:space="preserve">b) wanneer de investering betrekking heeft op de verbetering van de energie-efficiëntie van i) woongebouwen, ii) gebouwen die bestemd zijn voor het geven van onderwijs of het verlenen van sociale diensten, iii) gebouwen die bestemd zijn voor activiteiten in verband met openbaar bestuur of justitie, politie of brandweerdiensten, of iv) gebouwen als bedoeld in de punten i), ii) of iii) waarin andere dan de in die punten genoemde activiteiten minder dan 35 % van de interne vloeroppervlakte beslaan, vormen de volledige investeringskosten die nodig zijn om een hoger niveau van energie-efficiëntie te bereiken, de in aanmerking komende kosten, op </w:t>
      </w:r>
      <w:r w:rsidRPr="003C0901">
        <w:rPr>
          <w:i/>
          <w:iCs/>
        </w:rPr>
        <w:lastRenderedPageBreak/>
        <w:t>voorwaarde dat de verbeteringen in energie-efficiëntie leiden tot een vermindering van ten minste 20% van de vraag naar primaire energie in geval van renovatie en tot besparingen van primaire energie van ten minste 10 % in vergelijking met de drempel die voor de vereisten van bijna-energieneutrale gebouwen is vastgesteld in de nationale maatregelen ter uitvoering van Richtlijn 2010/31/EU van het Europees Parlement en de Raad</w:t>
      </w:r>
      <w:r>
        <w:rPr>
          <w:rStyle w:val="Voetnootmarkering"/>
          <w:i/>
          <w:iCs/>
        </w:rPr>
        <w:footnoteReference w:id="3"/>
      </w:r>
      <w:r w:rsidRPr="003C0901">
        <w:rPr>
          <w:i/>
          <w:iCs/>
        </w:rPr>
        <w:t xml:space="preserve"> in het geval van nieuwe gebouwen. De initiële vraag naar primaire energie en de geraamde verbetering worden vastgesteld aan de hand van een energieprestatiecertificaat als bepaald in artikel 2, punt 12, van Richtlijn 2010/31/EU;</w:t>
      </w:r>
    </w:p>
    <w:p w14:paraId="6287E6F2" w14:textId="77777777" w:rsidR="00E335A0" w:rsidRDefault="00E335A0" w:rsidP="00E335A0">
      <w:pPr>
        <w:jc w:val="both"/>
        <w:rPr>
          <w:i/>
          <w:iCs/>
        </w:rPr>
      </w:pPr>
    </w:p>
    <w:p w14:paraId="6E5F70FF" w14:textId="19CCD805" w:rsidR="003C0901" w:rsidRPr="003C0901" w:rsidRDefault="003C0901" w:rsidP="00E335A0">
      <w:pPr>
        <w:jc w:val="both"/>
        <w:rPr>
          <w:i/>
          <w:iCs/>
        </w:rPr>
      </w:pPr>
      <w:r w:rsidRPr="003C0901">
        <w:rPr>
          <w:i/>
          <w:iCs/>
        </w:rPr>
        <w:t>c) in alle overige gevallen worden de kosten van investeringen in energie-efficiëntie vastgesteld ten opzichte van een vergelijkbare, minder energie-efficiënte investering die zonder de steun op geloofwaardige wijze zou zijn uitgevoerd. Het verschil tussen de kosten van beide investeringen levert de met energie-efficiëntie verband houdende kosten op en vormt de in aanmerking komende kosten.</w:t>
      </w:r>
    </w:p>
    <w:p w14:paraId="2592775A" w14:textId="77777777" w:rsidR="003D648B" w:rsidRDefault="003D648B" w:rsidP="00E335A0">
      <w:pPr>
        <w:jc w:val="both"/>
        <w:rPr>
          <w:i/>
          <w:iCs/>
        </w:rPr>
      </w:pPr>
    </w:p>
    <w:p w14:paraId="05DB004D" w14:textId="07F6E3EC" w:rsidR="003C0901" w:rsidRPr="003C0901" w:rsidRDefault="003C0901" w:rsidP="00E335A0">
      <w:pPr>
        <w:jc w:val="both"/>
        <w:rPr>
          <w:i/>
          <w:iCs/>
        </w:rPr>
      </w:pPr>
      <w:r w:rsidRPr="003C0901">
        <w:rPr>
          <w:i/>
          <w:iCs/>
        </w:rPr>
        <w:t>De kosten die niet rechtstreeks verband houden met het bereiken van een hoger niveau van energie-efficiëntie, komen niet in aanmerking.</w:t>
      </w:r>
    </w:p>
    <w:p w14:paraId="7A20028D" w14:textId="72D8F536" w:rsidR="00102CAF" w:rsidRDefault="00102CAF" w:rsidP="00E335A0">
      <w:pPr>
        <w:jc w:val="both"/>
      </w:pPr>
    </w:p>
    <w:p w14:paraId="314CFDF9" w14:textId="1D7BE2DB" w:rsidR="001B1401" w:rsidRPr="001B1401" w:rsidRDefault="001B1401" w:rsidP="00E335A0">
      <w:pPr>
        <w:jc w:val="both"/>
        <w:rPr>
          <w:i/>
          <w:iCs/>
        </w:rPr>
      </w:pPr>
      <w:r w:rsidRPr="001B1401">
        <w:rPr>
          <w:i/>
          <w:iCs/>
        </w:rPr>
        <w:t>3 bis. Voor de in lid 3, punt b), bedoelde gebouwen kunnen de investeringen ter verbetering van de energie-efficiëntie van het gebouw worden gecombineerd met investeringen in een of meer van de volgende onderdelen:</w:t>
      </w:r>
    </w:p>
    <w:p w14:paraId="1AEDA8E1" w14:textId="00EB6245" w:rsidR="001B1401" w:rsidRPr="001B1401" w:rsidRDefault="001B1401" w:rsidP="00E335A0">
      <w:pPr>
        <w:jc w:val="both"/>
        <w:rPr>
          <w:i/>
          <w:iCs/>
        </w:rPr>
      </w:pPr>
      <w:r w:rsidRPr="001B1401">
        <w:rPr>
          <w:i/>
          <w:iCs/>
        </w:rPr>
        <w:t>a)</w:t>
      </w:r>
      <w:r>
        <w:rPr>
          <w:i/>
          <w:iCs/>
        </w:rPr>
        <w:t xml:space="preserve"> </w:t>
      </w:r>
      <w:r w:rsidRPr="001B1401">
        <w:rPr>
          <w:i/>
          <w:iCs/>
        </w:rPr>
        <w:t>geïntegreerde installaties voor de opwekking ter plaatse van hernieuwbare energie waarmee elektriciteit en/of warmte wordt gegenereerd;</w:t>
      </w:r>
    </w:p>
    <w:p w14:paraId="5CCC9DD9" w14:textId="7C34A504" w:rsidR="001B1401" w:rsidRPr="001B1401" w:rsidRDefault="001B1401" w:rsidP="00E335A0">
      <w:pPr>
        <w:jc w:val="both"/>
        <w:rPr>
          <w:i/>
          <w:iCs/>
        </w:rPr>
      </w:pPr>
      <w:r w:rsidRPr="001B1401">
        <w:rPr>
          <w:i/>
          <w:iCs/>
        </w:rPr>
        <w:t>b)</w:t>
      </w:r>
      <w:r>
        <w:rPr>
          <w:i/>
          <w:iCs/>
        </w:rPr>
        <w:t xml:space="preserve"> </w:t>
      </w:r>
      <w:r w:rsidRPr="001B1401">
        <w:rPr>
          <w:i/>
          <w:iCs/>
        </w:rPr>
        <w:t>uitrusting voor de opslag van de energie die door de installatie voor de opwekking ter plaatse van hernieuwbare energie wordt gegenereerd;</w:t>
      </w:r>
    </w:p>
    <w:p w14:paraId="2C4819ED" w14:textId="734C1142" w:rsidR="001B1401" w:rsidRPr="001B1401" w:rsidRDefault="001B1401" w:rsidP="00E335A0">
      <w:pPr>
        <w:jc w:val="both"/>
        <w:rPr>
          <w:i/>
          <w:iCs/>
        </w:rPr>
      </w:pPr>
      <w:r w:rsidRPr="001B1401">
        <w:rPr>
          <w:i/>
          <w:iCs/>
        </w:rPr>
        <w:t>c)</w:t>
      </w:r>
      <w:r>
        <w:rPr>
          <w:i/>
          <w:iCs/>
        </w:rPr>
        <w:t xml:space="preserve"> </w:t>
      </w:r>
      <w:r w:rsidRPr="001B1401">
        <w:rPr>
          <w:i/>
          <w:iCs/>
        </w:rPr>
        <w:t>tot het gebouw behorende uitrusting en bijbehorende infrastructuur die bedoeld is om elektrische voertuigen van gebruikers van het gebouw op te laden;</w:t>
      </w:r>
    </w:p>
    <w:p w14:paraId="79ED314A" w14:textId="325E3341" w:rsidR="001B1401" w:rsidRPr="001B1401" w:rsidRDefault="001B1401" w:rsidP="00E335A0">
      <w:pPr>
        <w:jc w:val="both"/>
        <w:rPr>
          <w:i/>
          <w:iCs/>
        </w:rPr>
      </w:pPr>
      <w:r w:rsidRPr="001B1401">
        <w:rPr>
          <w:i/>
          <w:iCs/>
        </w:rPr>
        <w:t>d)</w:t>
      </w:r>
      <w:r>
        <w:rPr>
          <w:i/>
          <w:iCs/>
        </w:rPr>
        <w:t xml:space="preserve"> </w:t>
      </w:r>
      <w:r w:rsidRPr="001B1401">
        <w:rPr>
          <w:i/>
          <w:iCs/>
        </w:rPr>
        <w:t>investeringen voor de digitalisering van het gebouw, met name om de gereedheid voor slimme toepassingen te verbeteren. Voor steun in aanmerking komende investeringen kunnen ingrepen omvatten die beperkt zijn tot passieve inpandige bekabeling of gestructureerde bekabeling voor datanetwerken en, indien nodig, het aanvullende gedeelte van het passieve netwerk op het particuliere terrein buiten het gebouw. Bedrading of bekabeling voor datanetwerken buiten het particuliere eigendom is uitgesloten.</w:t>
      </w:r>
    </w:p>
    <w:p w14:paraId="714BBA75" w14:textId="77777777" w:rsidR="001B1401" w:rsidRDefault="001B1401" w:rsidP="00E335A0">
      <w:pPr>
        <w:jc w:val="both"/>
        <w:rPr>
          <w:i/>
          <w:iCs/>
        </w:rPr>
      </w:pPr>
    </w:p>
    <w:p w14:paraId="6BCB86F2" w14:textId="62E11E13" w:rsidR="001B1401" w:rsidRPr="001B1401" w:rsidRDefault="001B1401" w:rsidP="00E335A0">
      <w:pPr>
        <w:jc w:val="both"/>
        <w:rPr>
          <w:i/>
          <w:iCs/>
        </w:rPr>
      </w:pPr>
      <w:r w:rsidRPr="001B1401">
        <w:rPr>
          <w:i/>
          <w:iCs/>
        </w:rPr>
        <w:t>In het geval van dergelijke gecombineerde werkzaamheden als bedoeld in de eerste alinea, punten a) tot en met d), vormen de volledige investeringskosten van de verschillende onderdelen van de uitrusting de in aanmerking komende kosten.</w:t>
      </w:r>
    </w:p>
    <w:p w14:paraId="7A04E9F2" w14:textId="77777777" w:rsidR="001B1401" w:rsidRPr="001B1401" w:rsidRDefault="001B1401" w:rsidP="00E335A0">
      <w:pPr>
        <w:jc w:val="both"/>
        <w:rPr>
          <w:i/>
          <w:iCs/>
        </w:rPr>
      </w:pPr>
    </w:p>
    <w:p w14:paraId="084410E1" w14:textId="10E3762A" w:rsidR="001B1401" w:rsidRPr="001B1401" w:rsidRDefault="001B1401" w:rsidP="00E335A0">
      <w:pPr>
        <w:jc w:val="both"/>
        <w:rPr>
          <w:i/>
          <w:iCs/>
        </w:rPr>
      </w:pPr>
      <w:r w:rsidRPr="001B1401">
        <w:rPr>
          <w:i/>
          <w:iCs/>
        </w:rPr>
        <w:t>De steun kan worden verleend aan de eigenaar(s) van het gebouw of aan de huurder(s), afhankelijk van wie de opdracht geeft voor de energie-efficiëntiewerkzaamheden.</w:t>
      </w:r>
    </w:p>
    <w:p w14:paraId="0F281B38" w14:textId="77777777" w:rsidR="001B1401" w:rsidRDefault="001B1401" w:rsidP="00E335A0">
      <w:pPr>
        <w:jc w:val="both"/>
      </w:pPr>
    </w:p>
    <w:p w14:paraId="458E3032" w14:textId="77777777" w:rsidR="003D648B" w:rsidRDefault="00FD5610" w:rsidP="003D648B">
      <w:pPr>
        <w:pStyle w:val="Tekstopmerking"/>
        <w:spacing w:line="276" w:lineRule="auto"/>
        <w:jc w:val="both"/>
      </w:pPr>
      <w:r w:rsidRPr="0035470F">
        <w:rPr>
          <w:b/>
          <w:bCs/>
        </w:rPr>
        <w:t>Toelichting</w:t>
      </w:r>
      <w:r w:rsidRPr="0035470F">
        <w:t xml:space="preserve">: </w:t>
      </w:r>
      <w:r w:rsidR="00725A15">
        <w:br/>
      </w:r>
      <w:r w:rsidR="003D648B">
        <w:t>In aanmerking komende kosten zijn:</w:t>
      </w:r>
    </w:p>
    <w:p w14:paraId="7ADBC9A6" w14:textId="77777777" w:rsidR="003D648B" w:rsidRDefault="003D648B" w:rsidP="003D648B">
      <w:pPr>
        <w:pStyle w:val="Tekstopmerking"/>
        <w:numPr>
          <w:ilvl w:val="0"/>
          <w:numId w:val="15"/>
        </w:numPr>
        <w:spacing w:line="276" w:lineRule="auto"/>
        <w:jc w:val="both"/>
      </w:pPr>
      <w:r>
        <w:t>Als afzonderlijke investering vast te stellen. Dat is het geval indien u al aan alle normen voldoet en uw activiteiten ook op die manier kunt voortzetten. U doet een investering om ten opzichte van de normen te verbeteren. Daarmee is dit een afzonderlijk vast te stellen investering, die geldt als de in aanmerking komende kost</w:t>
      </w:r>
    </w:p>
    <w:p w14:paraId="5CD3DD30" w14:textId="77777777" w:rsidR="003D648B" w:rsidRDefault="003D648B" w:rsidP="003D648B">
      <w:pPr>
        <w:pStyle w:val="Tekstopmerking"/>
        <w:numPr>
          <w:ilvl w:val="0"/>
          <w:numId w:val="15"/>
        </w:numPr>
        <w:spacing w:line="276" w:lineRule="auto"/>
        <w:jc w:val="both"/>
      </w:pPr>
      <w:r w:rsidRPr="00E421DA">
        <w:lastRenderedPageBreak/>
        <w:t>Als een vergelijking vast te stellen.</w:t>
      </w:r>
      <w:r>
        <w:t xml:space="preserve"> Dat is het geval wanneer u een investering moet doen om de activiteiten te kunnen voortzetten. Daarbij kunt u een investering doen om simpelweg aan de normen te voldoen (referentieproject). Of u kunt een investering doen om verder te gaan dan de unienormen. Daarbij zijn de in aanmerking komende kosten het verschil tussen beide investeringen. </w:t>
      </w: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46D96C41" w14:textId="77777777" w:rsidR="003D648B" w:rsidRDefault="003D648B" w:rsidP="003D648B"/>
    <w:p w14:paraId="1E1AD015" w14:textId="77777777" w:rsidR="003D648B" w:rsidRPr="0035470F" w:rsidRDefault="003D648B" w:rsidP="003D648B">
      <w:r>
        <w:t xml:space="preserve">Wij toetsen strikt of de kosten al dan </w:t>
      </w:r>
      <w:r w:rsidRPr="0035470F">
        <w:t xml:space="preserve">niet rechtstreeks verband houden met het behalen van een hoger niveau van </w:t>
      </w:r>
      <w:r>
        <w:t>milieubescherming.</w:t>
      </w:r>
    </w:p>
    <w:p w14:paraId="5239DA69" w14:textId="786BCD4B" w:rsidR="003A2066" w:rsidRDefault="008821A4" w:rsidP="00E335A0">
      <w:pPr>
        <w:jc w:val="both"/>
        <w:rPr>
          <w:highlight w:val="green"/>
        </w:rPr>
      </w:pPr>
      <w:r>
        <w:rPr>
          <w:noProof/>
          <w:lang w:eastAsia="nl-NL"/>
        </w:rPr>
        <mc:AlternateContent>
          <mc:Choice Requires="wps">
            <w:drawing>
              <wp:anchor distT="45720" distB="45720" distL="114300" distR="114300" simplePos="0" relativeHeight="251661312" behindDoc="0" locked="0" layoutInCell="1" allowOverlap="1" wp14:anchorId="26C8C659" wp14:editId="68E50645">
                <wp:simplePos x="0" y="0"/>
                <wp:positionH relativeFrom="margin">
                  <wp:align>left</wp:align>
                </wp:positionH>
                <wp:positionV relativeFrom="paragraph">
                  <wp:posOffset>230505</wp:posOffset>
                </wp:positionV>
                <wp:extent cx="5404485" cy="1882140"/>
                <wp:effectExtent l="0" t="0" r="24765" b="2286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82140"/>
                        </a:xfrm>
                        <a:prstGeom prst="rect">
                          <a:avLst/>
                        </a:prstGeom>
                        <a:solidFill>
                          <a:srgbClr val="FFFFFF"/>
                        </a:solidFill>
                        <a:ln w="9525">
                          <a:solidFill>
                            <a:srgbClr val="000000"/>
                          </a:solidFill>
                          <a:miter lim="800000"/>
                          <a:headEnd/>
                          <a:tailEnd/>
                        </a:ln>
                      </wps:spPr>
                      <wps:txbx>
                        <w:txbxContent>
                          <w:p w14:paraId="10DF5DAE" w14:textId="05009045" w:rsidR="00725A15" w:rsidRPr="002A62AB" w:rsidRDefault="00725A15" w:rsidP="00725A15">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38</w:t>
                            </w:r>
                            <w:r w:rsidRPr="002A62AB">
                              <w:rPr>
                                <w:b/>
                                <w:bCs/>
                              </w:rPr>
                              <w:t xml:space="preserve">, lid </w:t>
                            </w:r>
                            <w:r>
                              <w:rPr>
                                <w:b/>
                                <w:bCs/>
                              </w:rPr>
                              <w:t>3</w:t>
                            </w:r>
                            <w:r w:rsidRPr="002A62AB">
                              <w:rPr>
                                <w:b/>
                                <w:bCs/>
                              </w:rPr>
                              <w:t>:</w:t>
                            </w:r>
                          </w:p>
                          <w:p w14:paraId="6419A111" w14:textId="77777777" w:rsidR="00725A15" w:rsidRDefault="00725A15" w:rsidP="00725A15"/>
                          <w:p w14:paraId="4645069B" w14:textId="77777777" w:rsidR="00725A15" w:rsidRDefault="00725A15" w:rsidP="00725A15"/>
                          <w:p w14:paraId="611B44B2" w14:textId="77777777" w:rsidR="00725A15" w:rsidRDefault="00725A15" w:rsidP="00725A15"/>
                          <w:p w14:paraId="6E273914" w14:textId="77777777" w:rsidR="00725A15" w:rsidRDefault="00725A15" w:rsidP="00725A15"/>
                          <w:p w14:paraId="71C59AFD" w14:textId="3F4FE1A0" w:rsidR="00725A15" w:rsidRDefault="00725A15" w:rsidP="00725A15"/>
                          <w:p w14:paraId="768F7FCD" w14:textId="77777777" w:rsidR="00486687" w:rsidRDefault="00486687" w:rsidP="00725A15"/>
                          <w:p w14:paraId="44D7DD50" w14:textId="77777777" w:rsidR="00725A15" w:rsidRDefault="00725A15" w:rsidP="00725A15"/>
                          <w:p w14:paraId="28521437" w14:textId="77777777" w:rsidR="00725A15" w:rsidRDefault="00725A15" w:rsidP="00725A15"/>
                          <w:p w14:paraId="6FDE46C3" w14:textId="77777777" w:rsidR="00725A15" w:rsidRDefault="00725A15" w:rsidP="00725A15"/>
                          <w:p w14:paraId="3D4D9D4D" w14:textId="77777777" w:rsidR="00725A15" w:rsidRDefault="00725A15" w:rsidP="00725A1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8C659" id="_x0000_s1027" type="#_x0000_t202" style="position:absolute;left:0;text-align:left;margin-left:0;margin-top:18.15pt;width:425.55pt;height:148.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">
                <v:textbox>
                  <w:txbxContent>
                    <w:p w14:paraId="10DF5DAE" w14:textId="05009045" w:rsidR="00725A15" w:rsidRPr="002A62AB" w:rsidRDefault="00725A15" w:rsidP="00725A15">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38</w:t>
                      </w:r>
                      <w:r w:rsidRPr="002A62AB">
                        <w:rPr>
                          <w:b/>
                          <w:bCs/>
                        </w:rPr>
                        <w:t xml:space="preserve">, lid </w:t>
                      </w:r>
                      <w:r>
                        <w:rPr>
                          <w:b/>
                          <w:bCs/>
                        </w:rPr>
                        <w:t>3</w:t>
                      </w:r>
                      <w:r w:rsidRPr="002A62AB">
                        <w:rPr>
                          <w:b/>
                          <w:bCs/>
                        </w:rPr>
                        <w:t>:</w:t>
                      </w:r>
                    </w:p>
                    <w:p w14:paraId="6419A111" w14:textId="77777777" w:rsidR="00725A15" w:rsidRDefault="00725A15" w:rsidP="00725A15"/>
                    <w:p w14:paraId="4645069B" w14:textId="77777777" w:rsidR="00725A15" w:rsidRDefault="00725A15" w:rsidP="00725A15"/>
                    <w:p w14:paraId="611B44B2" w14:textId="77777777" w:rsidR="00725A15" w:rsidRDefault="00725A15" w:rsidP="00725A15"/>
                    <w:p w14:paraId="6E273914" w14:textId="77777777" w:rsidR="00725A15" w:rsidRDefault="00725A15" w:rsidP="00725A15"/>
                    <w:p w14:paraId="71C59AFD" w14:textId="3F4FE1A0" w:rsidR="00725A15" w:rsidRDefault="00725A15" w:rsidP="00725A15"/>
                    <w:p w14:paraId="768F7FCD" w14:textId="77777777" w:rsidR="00486687" w:rsidRDefault="00486687" w:rsidP="00725A15"/>
                    <w:p w14:paraId="44D7DD50" w14:textId="77777777" w:rsidR="00725A15" w:rsidRDefault="00725A15" w:rsidP="00725A15"/>
                    <w:p w14:paraId="28521437" w14:textId="77777777" w:rsidR="00725A15" w:rsidRDefault="00725A15" w:rsidP="00725A15"/>
                    <w:p w14:paraId="6FDE46C3" w14:textId="77777777" w:rsidR="00725A15" w:rsidRDefault="00725A15" w:rsidP="00725A15"/>
                    <w:p w14:paraId="3D4D9D4D" w14:textId="77777777" w:rsidR="00725A15" w:rsidRDefault="00725A15" w:rsidP="00725A15">
                      <w:r>
                        <w:t xml:space="preserve">  </w:t>
                      </w:r>
                    </w:p>
                  </w:txbxContent>
                </v:textbox>
                <w10:wrap type="topAndBottom" anchorx="margin"/>
              </v:shape>
            </w:pict>
          </mc:Fallback>
        </mc:AlternateContent>
      </w:r>
      <w:bookmarkStart w:id="7" w:name="_Hlk86409274"/>
      <w:bookmarkStart w:id="8" w:name="_Hlk86409363"/>
    </w:p>
    <w:p w14:paraId="5AAFA73D" w14:textId="77777777" w:rsidR="008821A4" w:rsidRPr="008821A4" w:rsidRDefault="008821A4" w:rsidP="00E335A0">
      <w:pPr>
        <w:jc w:val="both"/>
        <w:rPr>
          <w:highlight w:val="green"/>
        </w:rPr>
      </w:pPr>
    </w:p>
    <w:bookmarkEnd w:id="7"/>
    <w:bookmarkEnd w:id="8"/>
    <w:p w14:paraId="4E6DF15D" w14:textId="77777777" w:rsidR="00486687" w:rsidRDefault="00486687" w:rsidP="00E335A0">
      <w:pPr>
        <w:jc w:val="both"/>
        <w:rPr>
          <w:b/>
          <w:bCs/>
          <w:i/>
          <w:iCs/>
          <w:u w:val="single"/>
        </w:rPr>
      </w:pPr>
    </w:p>
    <w:p w14:paraId="27094AAA" w14:textId="02533D93" w:rsidR="002C2F73" w:rsidRDefault="002C2F73" w:rsidP="00E335A0">
      <w:pPr>
        <w:jc w:val="both"/>
      </w:pPr>
      <w:r w:rsidRPr="00326FA1">
        <w:rPr>
          <w:b/>
          <w:bCs/>
          <w:i/>
          <w:iCs/>
          <w:u w:val="single"/>
        </w:rPr>
        <w:t xml:space="preserve">Art </w:t>
      </w:r>
      <w:r>
        <w:rPr>
          <w:b/>
          <w:bCs/>
          <w:i/>
          <w:iCs/>
          <w:u w:val="single"/>
        </w:rPr>
        <w:t>38</w:t>
      </w:r>
      <w:r w:rsidRPr="00326FA1">
        <w:rPr>
          <w:b/>
          <w:bCs/>
          <w:i/>
          <w:iCs/>
          <w:u w:val="single"/>
        </w:rPr>
        <w:t xml:space="preserve">, lid </w:t>
      </w:r>
      <w:r w:rsidR="00725A15">
        <w:rPr>
          <w:b/>
          <w:bCs/>
          <w:i/>
          <w:iCs/>
          <w:u w:val="single"/>
        </w:rPr>
        <w:t>4</w:t>
      </w:r>
      <w:r w:rsidRPr="00326FA1">
        <w:rPr>
          <w:b/>
          <w:bCs/>
          <w:i/>
          <w:iCs/>
          <w:u w:val="single"/>
        </w:rPr>
        <w:t>:</w:t>
      </w:r>
    </w:p>
    <w:p w14:paraId="1DCA8C26" w14:textId="2DC97921" w:rsidR="0036762E" w:rsidRPr="0036762E" w:rsidRDefault="0036762E" w:rsidP="00E335A0">
      <w:pPr>
        <w:jc w:val="both"/>
        <w:rPr>
          <w:i/>
          <w:iCs/>
        </w:rPr>
      </w:pPr>
      <w:r w:rsidRPr="0036762E">
        <w:rPr>
          <w:i/>
          <w:iCs/>
        </w:rPr>
        <w:t>De steunintensiteit bedraagt ten hoogste 30 % van de in aanmerking komende kosten.</w:t>
      </w:r>
    </w:p>
    <w:p w14:paraId="0DA6528D" w14:textId="45AC1F67" w:rsidR="00725A15" w:rsidRDefault="00725A15" w:rsidP="00E335A0">
      <w:pPr>
        <w:jc w:val="both"/>
        <w:rPr>
          <w:i/>
          <w:iCs/>
        </w:rPr>
      </w:pPr>
    </w:p>
    <w:p w14:paraId="773D92D9" w14:textId="77777777" w:rsidR="00E335A0" w:rsidRDefault="00E335A0" w:rsidP="00E335A0">
      <w:pPr>
        <w:jc w:val="both"/>
        <w:rPr>
          <w:i/>
          <w:iCs/>
        </w:rPr>
      </w:pPr>
    </w:p>
    <w:p w14:paraId="11D9F396" w14:textId="3BF87FB7" w:rsidR="00725A15" w:rsidRDefault="00725A15" w:rsidP="00E335A0">
      <w:pPr>
        <w:jc w:val="both"/>
      </w:pPr>
      <w:r w:rsidRPr="00326FA1">
        <w:rPr>
          <w:b/>
          <w:bCs/>
          <w:i/>
          <w:iCs/>
          <w:u w:val="single"/>
        </w:rPr>
        <w:t xml:space="preserve">Art </w:t>
      </w:r>
      <w:r>
        <w:rPr>
          <w:b/>
          <w:bCs/>
          <w:i/>
          <w:iCs/>
          <w:u w:val="single"/>
        </w:rPr>
        <w:t>38</w:t>
      </w:r>
      <w:r w:rsidRPr="00326FA1">
        <w:rPr>
          <w:b/>
          <w:bCs/>
          <w:i/>
          <w:iCs/>
          <w:u w:val="single"/>
        </w:rPr>
        <w:t xml:space="preserve">, lid </w:t>
      </w:r>
      <w:r>
        <w:rPr>
          <w:b/>
          <w:bCs/>
          <w:i/>
          <w:iCs/>
          <w:u w:val="single"/>
        </w:rPr>
        <w:t>5</w:t>
      </w:r>
      <w:r w:rsidRPr="00326FA1">
        <w:rPr>
          <w:b/>
          <w:bCs/>
          <w:i/>
          <w:iCs/>
          <w:u w:val="single"/>
        </w:rPr>
        <w:t>:</w:t>
      </w:r>
    </w:p>
    <w:p w14:paraId="7E6F43F9" w14:textId="2B0F086A" w:rsidR="0036762E" w:rsidRPr="0036762E" w:rsidRDefault="0036762E" w:rsidP="00E335A0">
      <w:pPr>
        <w:jc w:val="both"/>
        <w:rPr>
          <w:i/>
          <w:iCs/>
        </w:rPr>
      </w:pPr>
      <w:r w:rsidRPr="0036762E">
        <w:rPr>
          <w:i/>
          <w:iCs/>
        </w:rPr>
        <w:t>De steunintensiteit kan met 20 procentpunten worden verhoogd voor steun aan kleine ondernemingen en met 10 procentpunten voor steun aan middelgrote ondernemingen.</w:t>
      </w:r>
    </w:p>
    <w:p w14:paraId="03BA32BC" w14:textId="112DFD0B" w:rsidR="00E335A0" w:rsidRDefault="00E335A0" w:rsidP="00E335A0">
      <w:pPr>
        <w:jc w:val="both"/>
        <w:rPr>
          <w:i/>
          <w:iCs/>
        </w:rPr>
      </w:pPr>
    </w:p>
    <w:p w14:paraId="2C514AB7" w14:textId="77777777" w:rsidR="00E335A0" w:rsidRDefault="00E335A0" w:rsidP="00E335A0">
      <w:pPr>
        <w:jc w:val="both"/>
        <w:rPr>
          <w:i/>
          <w:iCs/>
        </w:rPr>
      </w:pPr>
    </w:p>
    <w:p w14:paraId="3DDF4F97" w14:textId="36CDD340" w:rsidR="00E335A0" w:rsidRPr="00E335A0" w:rsidRDefault="00E335A0" w:rsidP="00E335A0">
      <w:pPr>
        <w:jc w:val="both"/>
      </w:pPr>
      <w:r w:rsidRPr="00326FA1">
        <w:rPr>
          <w:b/>
          <w:bCs/>
          <w:i/>
          <w:iCs/>
          <w:u w:val="single"/>
        </w:rPr>
        <w:t xml:space="preserve">Art </w:t>
      </w:r>
      <w:r>
        <w:rPr>
          <w:b/>
          <w:bCs/>
          <w:i/>
          <w:iCs/>
          <w:u w:val="single"/>
        </w:rPr>
        <w:t>38</w:t>
      </w:r>
      <w:r w:rsidRPr="00326FA1">
        <w:rPr>
          <w:b/>
          <w:bCs/>
          <w:i/>
          <w:iCs/>
          <w:u w:val="single"/>
        </w:rPr>
        <w:t xml:space="preserve">, lid </w:t>
      </w:r>
      <w:r>
        <w:rPr>
          <w:b/>
          <w:bCs/>
          <w:i/>
          <w:iCs/>
          <w:u w:val="single"/>
        </w:rPr>
        <w:t>6</w:t>
      </w:r>
      <w:r w:rsidRPr="00326FA1">
        <w:rPr>
          <w:b/>
          <w:bCs/>
          <w:i/>
          <w:iCs/>
          <w:u w:val="single"/>
        </w:rPr>
        <w:t>:</w:t>
      </w:r>
    </w:p>
    <w:p w14:paraId="2C3DE955" w14:textId="193914CA" w:rsidR="00102CAF" w:rsidRPr="00912F32" w:rsidRDefault="0036762E" w:rsidP="00E335A0">
      <w:pPr>
        <w:jc w:val="both"/>
        <w:rPr>
          <w:i/>
          <w:iCs/>
        </w:rPr>
      </w:pPr>
      <w:r w:rsidRPr="0036762E">
        <w:rPr>
          <w:i/>
          <w:iCs/>
        </w:rPr>
        <w:t>De steunintensiteit kan worden verhoogd met 15 procentpunten voor investeringen in steungebieden die aan de voorwaarden van artikel 107, lid 3, onder a), van het Verdrag voldoen, en met 5 procentpunten voor investeringen in steungebieden die aan de voorwaarden van artikel 107, lid 3, onder c), van het Verdrag voldoen.</w:t>
      </w:r>
    </w:p>
    <w:p w14:paraId="6E1690ED" w14:textId="5477E5CD" w:rsidR="008C4B99" w:rsidRDefault="008C4B99" w:rsidP="00E335A0">
      <w:pPr>
        <w:jc w:val="both"/>
      </w:pPr>
    </w:p>
    <w:p w14:paraId="22B5B23C" w14:textId="77777777" w:rsidR="00C33ACC" w:rsidRDefault="00C33ACC" w:rsidP="00C33ACC">
      <w:pPr>
        <w:jc w:val="both"/>
        <w:rPr>
          <w:b/>
          <w:bCs/>
          <w:i/>
          <w:iCs/>
          <w:u w:val="single"/>
        </w:rPr>
      </w:pPr>
      <w:bookmarkStart w:id="9" w:name="_Hlk105150757"/>
      <w:bookmarkStart w:id="10" w:name="_Hlk105151671"/>
      <w:bookmarkStart w:id="11" w:name="_Hlk105152516"/>
      <w:r>
        <w:rPr>
          <w:b/>
          <w:bCs/>
        </w:rPr>
        <w:t xml:space="preserve">Toelichting: </w:t>
      </w:r>
      <w:bookmarkStart w:id="12" w:name="_Hlk105150587"/>
      <w:r>
        <w:t>„</w:t>
      </w:r>
      <w:bookmarkEnd w:id="12"/>
      <w:r>
        <w:t>steungebieden”</w:t>
      </w:r>
      <w:bookmarkEnd w:id="9"/>
      <w:r>
        <w:t xml:space="preserve">: </w:t>
      </w:r>
      <w:bookmarkEnd w:id="10"/>
      <w:r>
        <w:t>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Pr>
          <w:rStyle w:val="Voetnootmarkering"/>
        </w:rPr>
        <w:footnoteReference w:id="4"/>
      </w:r>
    </w:p>
    <w:bookmarkEnd w:id="11"/>
    <w:p w14:paraId="627B7606" w14:textId="77777777" w:rsidR="00C33ACC" w:rsidRDefault="00C33ACC" w:rsidP="00E335A0">
      <w:pPr>
        <w:jc w:val="both"/>
      </w:pPr>
    </w:p>
    <w:p w14:paraId="2BCE3C42" w14:textId="77777777" w:rsidR="00725A15" w:rsidRDefault="00E76240" w:rsidP="00E335A0">
      <w:pPr>
        <w:jc w:val="both"/>
      </w:pPr>
      <w:r w:rsidRPr="00BB0726">
        <w:rPr>
          <w:b/>
          <w:bCs/>
        </w:rPr>
        <w:t>Toelichting</w:t>
      </w:r>
      <w:r>
        <w:t xml:space="preserve">: </w:t>
      </w:r>
    </w:p>
    <w:p w14:paraId="7359FC6C" w14:textId="4F5E82A5" w:rsidR="00E7133A" w:rsidRDefault="00725A15" w:rsidP="00E335A0">
      <w:pPr>
        <w:jc w:val="both"/>
      </w:pPr>
      <w:r>
        <w:t>Aan de hand van lid 4</w:t>
      </w:r>
      <w:r w:rsidR="00E335A0">
        <w:t>, lid 5 en lid 6</w:t>
      </w:r>
      <w:r>
        <w:t xml:space="preserve"> wordt het subsidiepercentage per deelnemende partij bepaald. Geef aan welk steunpercentage voor de verschillende projectpartners van toepassing is en waarom. </w:t>
      </w:r>
      <w:r w:rsidR="00E76240">
        <w:t xml:space="preserve"> </w:t>
      </w:r>
    </w:p>
    <w:p w14:paraId="44D38921" w14:textId="1FFFB67F" w:rsidR="00E76240" w:rsidRDefault="00725A15" w:rsidP="00E335A0">
      <w:pPr>
        <w:jc w:val="both"/>
      </w:pPr>
      <w:r>
        <w:rPr>
          <w:noProof/>
          <w:lang w:eastAsia="nl-NL"/>
        </w:rPr>
        <mc:AlternateContent>
          <mc:Choice Requires="wps">
            <w:drawing>
              <wp:anchor distT="45720" distB="45720" distL="114300" distR="114300" simplePos="0" relativeHeight="251663360" behindDoc="0" locked="0" layoutInCell="1" allowOverlap="1" wp14:anchorId="73762CF9" wp14:editId="7F633664">
                <wp:simplePos x="0" y="0"/>
                <wp:positionH relativeFrom="margin">
                  <wp:posOffset>22860</wp:posOffset>
                </wp:positionH>
                <wp:positionV relativeFrom="paragraph">
                  <wp:posOffset>235585</wp:posOffset>
                </wp:positionV>
                <wp:extent cx="5404485" cy="633730"/>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44584030" w14:textId="5194FFE4" w:rsidR="00725A15" w:rsidRPr="002A62AB" w:rsidRDefault="00725A15" w:rsidP="00E335A0">
                            <w:pPr>
                              <w:jc w:val="both"/>
                              <w:rPr>
                                <w:b/>
                                <w:bCs/>
                              </w:rPr>
                            </w:pPr>
                            <w:r w:rsidRPr="002A62AB">
                              <w:rPr>
                                <w:b/>
                                <w:bCs/>
                              </w:rPr>
                              <w:t xml:space="preserve">Geef hier aan </w:t>
                            </w:r>
                            <w:r>
                              <w:rPr>
                                <w:b/>
                                <w:bCs/>
                              </w:rPr>
                              <w:t xml:space="preserve">de hand van artikel </w:t>
                            </w:r>
                            <w:r w:rsidR="007E1ED2">
                              <w:rPr>
                                <w:b/>
                                <w:bCs/>
                              </w:rPr>
                              <w:t>38</w:t>
                            </w:r>
                            <w:r>
                              <w:rPr>
                                <w:b/>
                                <w:bCs/>
                              </w:rPr>
                              <w:t xml:space="preserve">, lid </w:t>
                            </w:r>
                            <w:r w:rsidR="007E1ED2">
                              <w:rPr>
                                <w:b/>
                                <w:bCs/>
                              </w:rPr>
                              <w:t>4</w:t>
                            </w:r>
                            <w:r w:rsidR="00E335A0">
                              <w:rPr>
                                <w:b/>
                                <w:bCs/>
                              </w:rPr>
                              <w:t xml:space="preserve">, </w:t>
                            </w:r>
                            <w:r>
                              <w:rPr>
                                <w:b/>
                                <w:bCs/>
                              </w:rPr>
                              <w:t xml:space="preserve">lid </w:t>
                            </w:r>
                            <w:r w:rsidR="007E1ED2">
                              <w:rPr>
                                <w:b/>
                                <w:bCs/>
                              </w:rPr>
                              <w:t>5</w:t>
                            </w:r>
                            <w:r w:rsidR="00E335A0">
                              <w:rPr>
                                <w:b/>
                                <w:bCs/>
                              </w:rPr>
                              <w:t xml:space="preserve"> en lid 6</w:t>
                            </w:r>
                            <w:r>
                              <w:rPr>
                                <w:b/>
                                <w:bCs/>
                              </w:rPr>
                              <w:t xml:space="preserve">, aan welk subsidiepercentage per projectpartner wordt gehanteerd en </w:t>
                            </w:r>
                            <w:r w:rsidRPr="002A62AB">
                              <w:rPr>
                                <w:b/>
                                <w:bCs/>
                              </w:rPr>
                              <w:t>waarom:</w:t>
                            </w:r>
                          </w:p>
                          <w:p w14:paraId="08A33BD8" w14:textId="77777777" w:rsidR="00725A15" w:rsidRDefault="00725A15" w:rsidP="00E335A0">
                            <w:pPr>
                              <w:jc w:val="both"/>
                            </w:pPr>
                          </w:p>
                          <w:p w14:paraId="793B8F1A" w14:textId="77777777" w:rsidR="00725A15" w:rsidRDefault="00725A15" w:rsidP="00E335A0">
                            <w:pPr>
                              <w:jc w:val="both"/>
                            </w:pPr>
                          </w:p>
                          <w:p w14:paraId="7CEDDD24" w14:textId="77777777" w:rsidR="00725A15" w:rsidRDefault="00725A15" w:rsidP="00E335A0">
                            <w:pPr>
                              <w:jc w:val="both"/>
                            </w:pPr>
                          </w:p>
                          <w:p w14:paraId="4C49A24B" w14:textId="77777777" w:rsidR="00725A15" w:rsidRDefault="00725A15" w:rsidP="00E335A0">
                            <w:pPr>
                              <w:jc w:val="both"/>
                            </w:pPr>
                          </w:p>
                          <w:p w14:paraId="3FE3E698" w14:textId="77777777" w:rsidR="00725A15" w:rsidRDefault="00725A15" w:rsidP="00E335A0">
                            <w:pPr>
                              <w:jc w:val="both"/>
                            </w:pPr>
                          </w:p>
                          <w:p w14:paraId="25123CC6" w14:textId="77777777" w:rsidR="00725A15" w:rsidRDefault="00725A15" w:rsidP="00E335A0">
                            <w:pPr>
                              <w:jc w:val="both"/>
                            </w:pPr>
                          </w:p>
                          <w:p w14:paraId="47B22C74" w14:textId="77777777" w:rsidR="00725A15" w:rsidRDefault="00725A15" w:rsidP="00E335A0">
                            <w:pPr>
                              <w:jc w:val="both"/>
                            </w:pPr>
                          </w:p>
                          <w:p w14:paraId="196044A5" w14:textId="77777777" w:rsidR="00725A15" w:rsidRDefault="00725A15" w:rsidP="00E335A0">
                            <w:pPr>
                              <w:jc w:val="both"/>
                            </w:pPr>
                          </w:p>
                          <w:p w14:paraId="1D363400" w14:textId="77777777" w:rsidR="00725A15" w:rsidRDefault="00725A15" w:rsidP="00E335A0">
                            <w:pPr>
                              <w:jc w:val="both"/>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62CF9" id="Tekstvak 4" o:spid="_x0000_s1028" type="#_x0000_t202" style="position:absolute;left:0;text-align:left;margin-left:1.8pt;margin-top:18.55pt;width:425.55pt;height:49.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">
                <v:textbox style="mso-fit-shape-to-text:t">
                  <w:txbxContent>
                    <w:p w14:paraId="44584030" w14:textId="5194FFE4" w:rsidR="00725A15" w:rsidRPr="002A62AB" w:rsidRDefault="00725A15" w:rsidP="00E335A0">
                      <w:pPr>
                        <w:jc w:val="both"/>
                        <w:rPr>
                          <w:b/>
                          <w:bCs/>
                        </w:rPr>
                      </w:pPr>
                      <w:r w:rsidRPr="002A62AB">
                        <w:rPr>
                          <w:b/>
                          <w:bCs/>
                        </w:rPr>
                        <w:t xml:space="preserve">Geef hier aan </w:t>
                      </w:r>
                      <w:r>
                        <w:rPr>
                          <w:b/>
                          <w:bCs/>
                        </w:rPr>
                        <w:t xml:space="preserve">de hand van artikel </w:t>
                      </w:r>
                      <w:r w:rsidR="007E1ED2">
                        <w:rPr>
                          <w:b/>
                          <w:bCs/>
                        </w:rPr>
                        <w:t>38</w:t>
                      </w:r>
                      <w:r>
                        <w:rPr>
                          <w:b/>
                          <w:bCs/>
                        </w:rPr>
                        <w:t xml:space="preserve">, lid </w:t>
                      </w:r>
                      <w:r w:rsidR="007E1ED2">
                        <w:rPr>
                          <w:b/>
                          <w:bCs/>
                        </w:rPr>
                        <w:t>4</w:t>
                      </w:r>
                      <w:r w:rsidR="00E335A0">
                        <w:rPr>
                          <w:b/>
                          <w:bCs/>
                        </w:rPr>
                        <w:t xml:space="preserve">, </w:t>
                      </w:r>
                      <w:r>
                        <w:rPr>
                          <w:b/>
                          <w:bCs/>
                        </w:rPr>
                        <w:t xml:space="preserve">lid </w:t>
                      </w:r>
                      <w:r w:rsidR="007E1ED2">
                        <w:rPr>
                          <w:b/>
                          <w:bCs/>
                        </w:rPr>
                        <w:t>5</w:t>
                      </w:r>
                      <w:r w:rsidR="00E335A0">
                        <w:rPr>
                          <w:b/>
                          <w:bCs/>
                        </w:rPr>
                        <w:t xml:space="preserve"> en lid 6</w:t>
                      </w:r>
                      <w:r>
                        <w:rPr>
                          <w:b/>
                          <w:bCs/>
                        </w:rPr>
                        <w:t xml:space="preserve">, aan welk subsidiepercentage per projectpartner wordt gehanteerd en </w:t>
                      </w:r>
                      <w:r w:rsidRPr="002A62AB">
                        <w:rPr>
                          <w:b/>
                          <w:bCs/>
                        </w:rPr>
                        <w:t>waarom:</w:t>
                      </w:r>
                    </w:p>
                    <w:p w14:paraId="08A33BD8" w14:textId="77777777" w:rsidR="00725A15" w:rsidRDefault="00725A15" w:rsidP="00E335A0">
                      <w:pPr>
                        <w:jc w:val="both"/>
                      </w:pPr>
                    </w:p>
                    <w:p w14:paraId="793B8F1A" w14:textId="77777777" w:rsidR="00725A15" w:rsidRDefault="00725A15" w:rsidP="00E335A0">
                      <w:pPr>
                        <w:jc w:val="both"/>
                      </w:pPr>
                    </w:p>
                    <w:p w14:paraId="7CEDDD24" w14:textId="77777777" w:rsidR="00725A15" w:rsidRDefault="00725A15" w:rsidP="00E335A0">
                      <w:pPr>
                        <w:jc w:val="both"/>
                      </w:pPr>
                    </w:p>
                    <w:p w14:paraId="4C49A24B" w14:textId="77777777" w:rsidR="00725A15" w:rsidRDefault="00725A15" w:rsidP="00E335A0">
                      <w:pPr>
                        <w:jc w:val="both"/>
                      </w:pPr>
                    </w:p>
                    <w:p w14:paraId="3FE3E698" w14:textId="77777777" w:rsidR="00725A15" w:rsidRDefault="00725A15" w:rsidP="00E335A0">
                      <w:pPr>
                        <w:jc w:val="both"/>
                      </w:pPr>
                    </w:p>
                    <w:p w14:paraId="25123CC6" w14:textId="77777777" w:rsidR="00725A15" w:rsidRDefault="00725A15" w:rsidP="00E335A0">
                      <w:pPr>
                        <w:jc w:val="both"/>
                      </w:pPr>
                    </w:p>
                    <w:p w14:paraId="47B22C74" w14:textId="77777777" w:rsidR="00725A15" w:rsidRDefault="00725A15" w:rsidP="00E335A0">
                      <w:pPr>
                        <w:jc w:val="both"/>
                      </w:pPr>
                    </w:p>
                    <w:p w14:paraId="196044A5" w14:textId="77777777" w:rsidR="00725A15" w:rsidRDefault="00725A15" w:rsidP="00E335A0">
                      <w:pPr>
                        <w:jc w:val="both"/>
                      </w:pPr>
                    </w:p>
                    <w:p w14:paraId="1D363400" w14:textId="77777777" w:rsidR="00725A15" w:rsidRDefault="00725A15" w:rsidP="00E335A0">
                      <w:pPr>
                        <w:jc w:val="both"/>
                      </w:pPr>
                      <w:r>
                        <w:t xml:space="preserve">  </w:t>
                      </w:r>
                    </w:p>
                  </w:txbxContent>
                </v:textbox>
                <w10:wrap type="topAndBottom" anchorx="margin"/>
              </v:shape>
            </w:pict>
          </mc:Fallback>
        </mc:AlternateContent>
      </w:r>
    </w:p>
    <w:p w14:paraId="400E8E35" w14:textId="77777777" w:rsidR="001B1401" w:rsidRPr="0036762E" w:rsidRDefault="001B1401" w:rsidP="00E335A0">
      <w:pPr>
        <w:jc w:val="both"/>
      </w:pPr>
    </w:p>
    <w:sectPr w:rsidR="001B1401" w:rsidRPr="0036762E"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D263" w14:textId="77777777" w:rsidR="009D327C" w:rsidRDefault="009D32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9FE7" w14:textId="1BF679DA" w:rsidR="00D030B7" w:rsidRDefault="00D030B7" w:rsidP="00D030B7">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15358B2B" wp14:editId="50905EC0">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5" name="Afbeelding 5"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F83759">
      <w:rPr>
        <w:rFonts w:asciiTheme="minorHAnsi" w:hAnsiTheme="minorHAnsi" w:cstheme="minorHAnsi"/>
        <w:b/>
        <w:bCs/>
        <w:color w:val="004A99"/>
      </w:rPr>
      <w:t>JTF</w:t>
    </w:r>
    <w:r>
      <w:rPr>
        <w:rFonts w:asciiTheme="minorHAnsi" w:hAnsiTheme="minorHAnsi" w:cstheme="minorHAnsi"/>
        <w:b/>
        <w:bCs/>
        <w:color w:val="004A99"/>
      </w:rPr>
      <w:t xml:space="preserve"> 2021-2027</w:t>
    </w:r>
  </w:p>
  <w:p w14:paraId="621CE33C" w14:textId="77777777" w:rsidR="009D327C" w:rsidRPr="00D030B7" w:rsidRDefault="009D327C" w:rsidP="00D030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C45" w14:textId="77777777" w:rsidR="009D327C" w:rsidRDefault="009D32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F83759"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ACB1EC6" w14:textId="135E99DF" w:rsidR="003D648B" w:rsidRDefault="003D648B">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0E530BC9" w14:textId="4029CF3F" w:rsidR="003C0901" w:rsidRDefault="003C0901">
      <w:pPr>
        <w:pStyle w:val="Voetnoottekst"/>
      </w:pPr>
      <w:r>
        <w:rPr>
          <w:rStyle w:val="Voetnootmarkering"/>
        </w:rPr>
        <w:footnoteRef/>
      </w:r>
      <w:r>
        <w:t xml:space="preserve"> </w:t>
      </w:r>
      <w:r w:rsidRPr="003C0901">
        <w:t>Richtlijn 2010/31/EU van het Europees Parlement en de Raad van 19 mei 2010 betreffende de energieprestatie van gebouwen (PB L 153 van 18.6.2010, blz. 13)</w:t>
      </w:r>
    </w:p>
  </w:footnote>
  <w:footnote w:id="4">
    <w:p w14:paraId="2F8373C7" w14:textId="77777777" w:rsidR="00C33ACC" w:rsidRDefault="00C33ACC" w:rsidP="00C33ACC">
      <w:pPr>
        <w:pStyle w:val="Voetnoottekst"/>
      </w:pPr>
      <w:bookmarkStart w:id="13" w:name="_Hlk105152029"/>
      <w:bookmarkStart w:id="14" w:name="_Hlk105152030"/>
      <w:r>
        <w:rPr>
          <w:rStyle w:val="Voetnootmarkering"/>
        </w:rPr>
        <w:footnoteRef/>
      </w:r>
      <w:r>
        <w:t xml:space="preserve"> Zie de website van de Beheerautoriteit voor een overzichtskaart van de a- en c-steungebieden in de betreffende regio.</w:t>
      </w:r>
      <w:bookmarkEnd w:id="13"/>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CF0C" w14:textId="77777777" w:rsidR="009D327C" w:rsidRDefault="009D32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B4E6" w14:textId="77777777" w:rsidR="009D327C" w:rsidRDefault="009D32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1DD1" w14:textId="77777777" w:rsidR="009D327C" w:rsidRDefault="009D32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185B0C4D"/>
    <w:multiLevelType w:val="hybridMultilevel"/>
    <w:tmpl w:val="271852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255668">
    <w:abstractNumId w:val="8"/>
  </w:num>
  <w:num w:numId="2" w16cid:durableId="1391422274">
    <w:abstractNumId w:val="3"/>
  </w:num>
  <w:num w:numId="3" w16cid:durableId="823935299">
    <w:abstractNumId w:val="12"/>
  </w:num>
  <w:num w:numId="4" w16cid:durableId="244581071">
    <w:abstractNumId w:val="7"/>
  </w:num>
  <w:num w:numId="5" w16cid:durableId="296380720">
    <w:abstractNumId w:val="0"/>
  </w:num>
  <w:num w:numId="6" w16cid:durableId="1748767716">
    <w:abstractNumId w:val="11"/>
  </w:num>
  <w:num w:numId="7" w16cid:durableId="197472875">
    <w:abstractNumId w:val="1"/>
  </w:num>
  <w:num w:numId="8" w16cid:durableId="1086271665">
    <w:abstractNumId w:val="9"/>
  </w:num>
  <w:num w:numId="9" w16cid:durableId="2005471701">
    <w:abstractNumId w:val="6"/>
  </w:num>
  <w:num w:numId="10" w16cid:durableId="425228235">
    <w:abstractNumId w:val="7"/>
  </w:num>
  <w:num w:numId="11" w16cid:durableId="314334820">
    <w:abstractNumId w:val="7"/>
  </w:num>
  <w:num w:numId="12" w16cid:durableId="2009165497">
    <w:abstractNumId w:val="2"/>
  </w:num>
  <w:num w:numId="13" w16cid:durableId="1215775833">
    <w:abstractNumId w:val="5"/>
  </w:num>
  <w:num w:numId="14" w16cid:durableId="2073043041">
    <w:abstractNumId w:val="10"/>
  </w:num>
  <w:num w:numId="15" w16cid:durableId="1208494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710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72673"/>
    <w:rsid w:val="000D1C37"/>
    <w:rsid w:val="000D3E45"/>
    <w:rsid w:val="000F3550"/>
    <w:rsid w:val="00102CAF"/>
    <w:rsid w:val="00102D36"/>
    <w:rsid w:val="00110A65"/>
    <w:rsid w:val="001248A8"/>
    <w:rsid w:val="001955D0"/>
    <w:rsid w:val="00197612"/>
    <w:rsid w:val="001B1401"/>
    <w:rsid w:val="001B5BF7"/>
    <w:rsid w:val="001C405B"/>
    <w:rsid w:val="001C517A"/>
    <w:rsid w:val="001D03DE"/>
    <w:rsid w:val="00201945"/>
    <w:rsid w:val="00211907"/>
    <w:rsid w:val="00267E3F"/>
    <w:rsid w:val="0028560D"/>
    <w:rsid w:val="002A40B7"/>
    <w:rsid w:val="002C2F73"/>
    <w:rsid w:val="002D7EE3"/>
    <w:rsid w:val="003408E8"/>
    <w:rsid w:val="0036762E"/>
    <w:rsid w:val="003812AF"/>
    <w:rsid w:val="003849F9"/>
    <w:rsid w:val="003950D3"/>
    <w:rsid w:val="003A2066"/>
    <w:rsid w:val="003C0901"/>
    <w:rsid w:val="003D6486"/>
    <w:rsid w:val="003D648B"/>
    <w:rsid w:val="003E7837"/>
    <w:rsid w:val="00406012"/>
    <w:rsid w:val="004138C8"/>
    <w:rsid w:val="00420F26"/>
    <w:rsid w:val="0042793D"/>
    <w:rsid w:val="00447DEC"/>
    <w:rsid w:val="00452EBF"/>
    <w:rsid w:val="00454CF1"/>
    <w:rsid w:val="004622C9"/>
    <w:rsid w:val="00465D20"/>
    <w:rsid w:val="00486687"/>
    <w:rsid w:val="004C76F8"/>
    <w:rsid w:val="004D55F1"/>
    <w:rsid w:val="004D7111"/>
    <w:rsid w:val="00524790"/>
    <w:rsid w:val="005258BA"/>
    <w:rsid w:val="005471E0"/>
    <w:rsid w:val="00571B15"/>
    <w:rsid w:val="00571B71"/>
    <w:rsid w:val="005831C5"/>
    <w:rsid w:val="005C7979"/>
    <w:rsid w:val="005E6B57"/>
    <w:rsid w:val="005F161A"/>
    <w:rsid w:val="005F34FE"/>
    <w:rsid w:val="005F60F6"/>
    <w:rsid w:val="005F78E3"/>
    <w:rsid w:val="00621815"/>
    <w:rsid w:val="00627D64"/>
    <w:rsid w:val="00630F0B"/>
    <w:rsid w:val="006571CE"/>
    <w:rsid w:val="00685E27"/>
    <w:rsid w:val="006A53D1"/>
    <w:rsid w:val="006D3559"/>
    <w:rsid w:val="006F05CC"/>
    <w:rsid w:val="006F631B"/>
    <w:rsid w:val="007045B8"/>
    <w:rsid w:val="0070659C"/>
    <w:rsid w:val="00725A15"/>
    <w:rsid w:val="0075030E"/>
    <w:rsid w:val="007840F7"/>
    <w:rsid w:val="007D1CA1"/>
    <w:rsid w:val="007E1ED2"/>
    <w:rsid w:val="007F5D2B"/>
    <w:rsid w:val="00822991"/>
    <w:rsid w:val="00834F47"/>
    <w:rsid w:val="008418FE"/>
    <w:rsid w:val="00881667"/>
    <w:rsid w:val="008821A4"/>
    <w:rsid w:val="008858B5"/>
    <w:rsid w:val="00893CDE"/>
    <w:rsid w:val="00897528"/>
    <w:rsid w:val="008C4B99"/>
    <w:rsid w:val="00912F32"/>
    <w:rsid w:val="009226F1"/>
    <w:rsid w:val="00925438"/>
    <w:rsid w:val="009436D9"/>
    <w:rsid w:val="00995CA7"/>
    <w:rsid w:val="00996F85"/>
    <w:rsid w:val="009D327C"/>
    <w:rsid w:val="009D5089"/>
    <w:rsid w:val="00A01C22"/>
    <w:rsid w:val="00A30351"/>
    <w:rsid w:val="00A42DDE"/>
    <w:rsid w:val="00A50BB8"/>
    <w:rsid w:val="00A76A29"/>
    <w:rsid w:val="00AC7021"/>
    <w:rsid w:val="00AF6D7F"/>
    <w:rsid w:val="00B216D8"/>
    <w:rsid w:val="00B44F8C"/>
    <w:rsid w:val="00B51362"/>
    <w:rsid w:val="00B83C70"/>
    <w:rsid w:val="00B85438"/>
    <w:rsid w:val="00BA3684"/>
    <w:rsid w:val="00BB0726"/>
    <w:rsid w:val="00BB6462"/>
    <w:rsid w:val="00BB7A6C"/>
    <w:rsid w:val="00BC7B2C"/>
    <w:rsid w:val="00C33ACC"/>
    <w:rsid w:val="00C344BC"/>
    <w:rsid w:val="00C72E38"/>
    <w:rsid w:val="00C80912"/>
    <w:rsid w:val="00C93E9E"/>
    <w:rsid w:val="00CD1E0D"/>
    <w:rsid w:val="00D030B7"/>
    <w:rsid w:val="00D1255B"/>
    <w:rsid w:val="00D548EE"/>
    <w:rsid w:val="00D7141E"/>
    <w:rsid w:val="00D842D8"/>
    <w:rsid w:val="00D95557"/>
    <w:rsid w:val="00DA27F6"/>
    <w:rsid w:val="00DA6C3D"/>
    <w:rsid w:val="00DB5269"/>
    <w:rsid w:val="00DD409F"/>
    <w:rsid w:val="00E005DA"/>
    <w:rsid w:val="00E01953"/>
    <w:rsid w:val="00E161A6"/>
    <w:rsid w:val="00E335A0"/>
    <w:rsid w:val="00E43808"/>
    <w:rsid w:val="00E7133A"/>
    <w:rsid w:val="00E7563F"/>
    <w:rsid w:val="00E76240"/>
    <w:rsid w:val="00E921F4"/>
    <w:rsid w:val="00EC2A89"/>
    <w:rsid w:val="00EE515E"/>
    <w:rsid w:val="00EF4900"/>
    <w:rsid w:val="00F13C3C"/>
    <w:rsid w:val="00F23A27"/>
    <w:rsid w:val="00F5399E"/>
    <w:rsid w:val="00F55147"/>
    <w:rsid w:val="00F600BE"/>
    <w:rsid w:val="00F83759"/>
    <w:rsid w:val="00F953EF"/>
    <w:rsid w:val="00FA3B14"/>
    <w:rsid w:val="00FA4F00"/>
    <w:rsid w:val="00FB0384"/>
    <w:rsid w:val="00FB3AB1"/>
    <w:rsid w:val="00FB42F5"/>
    <w:rsid w:val="00FD3202"/>
    <w:rsid w:val="00FD5610"/>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1B1401"/>
    <w:rPr>
      <w:sz w:val="16"/>
      <w:szCs w:val="16"/>
    </w:rPr>
  </w:style>
  <w:style w:type="paragraph" w:styleId="Tekstopmerking">
    <w:name w:val="annotation text"/>
    <w:basedOn w:val="Standaard"/>
    <w:link w:val="TekstopmerkingChar"/>
    <w:uiPriority w:val="99"/>
    <w:unhideWhenUsed/>
    <w:rsid w:val="001B1401"/>
    <w:pPr>
      <w:spacing w:line="240" w:lineRule="auto"/>
    </w:pPr>
    <w:rPr>
      <w:szCs w:val="20"/>
    </w:rPr>
  </w:style>
  <w:style w:type="character" w:customStyle="1" w:styleId="TekstopmerkingChar">
    <w:name w:val="Tekst opmerking Char"/>
    <w:basedOn w:val="Standaardalinea-lettertype"/>
    <w:link w:val="Tekstopmerking"/>
    <w:uiPriority w:val="99"/>
    <w:rsid w:val="001B1401"/>
    <w:rPr>
      <w:szCs w:val="20"/>
    </w:rPr>
  </w:style>
  <w:style w:type="paragraph" w:styleId="Onderwerpvanopmerking">
    <w:name w:val="annotation subject"/>
    <w:basedOn w:val="Tekstopmerking"/>
    <w:next w:val="Tekstopmerking"/>
    <w:link w:val="OnderwerpvanopmerkingChar"/>
    <w:uiPriority w:val="99"/>
    <w:semiHidden/>
    <w:unhideWhenUsed/>
    <w:rsid w:val="001B1401"/>
    <w:rPr>
      <w:b/>
      <w:bCs/>
    </w:rPr>
  </w:style>
  <w:style w:type="character" w:customStyle="1" w:styleId="OnderwerpvanopmerkingChar">
    <w:name w:val="Onderwerp van opmerking Char"/>
    <w:basedOn w:val="TekstopmerkingChar"/>
    <w:link w:val="Onderwerpvanopmerking"/>
    <w:uiPriority w:val="99"/>
    <w:semiHidden/>
    <w:rsid w:val="001B1401"/>
    <w:rPr>
      <w:b/>
      <w:bCs/>
      <w:szCs w:val="20"/>
    </w:rPr>
  </w:style>
  <w:style w:type="paragraph" w:styleId="Revisie">
    <w:name w:val="Revision"/>
    <w:hidden/>
    <w:uiPriority w:val="99"/>
    <w:semiHidden/>
    <w:rsid w:val="001B1401"/>
    <w:pPr>
      <w:spacing w:line="240" w:lineRule="auto"/>
      <w:ind w:left="0" w:firstLine="0"/>
    </w:pPr>
  </w:style>
  <w:style w:type="character" w:styleId="Hyperlink">
    <w:name w:val="Hyperlink"/>
    <w:basedOn w:val="Standaardalinea-lettertype"/>
    <w:uiPriority w:val="99"/>
    <w:unhideWhenUsed/>
    <w:rsid w:val="00A42DDE"/>
    <w:rPr>
      <w:color w:val="0000FF"/>
      <w:u w:val="single"/>
    </w:rPr>
  </w:style>
  <w:style w:type="character" w:styleId="GevolgdeHyperlink">
    <w:name w:val="FollowedHyperlink"/>
    <w:basedOn w:val="Standaardalinea-lettertype"/>
    <w:uiPriority w:val="99"/>
    <w:semiHidden/>
    <w:unhideWhenUsed/>
    <w:rsid w:val="0070659C"/>
    <w:rPr>
      <w:color w:val="954F72" w:themeColor="followedHyperlink"/>
      <w:u w:val="single"/>
    </w:rPr>
  </w:style>
  <w:style w:type="paragraph" w:styleId="Koptekst">
    <w:name w:val="header"/>
    <w:basedOn w:val="Standaard"/>
    <w:link w:val="KoptekstChar"/>
    <w:uiPriority w:val="99"/>
    <w:unhideWhenUsed/>
    <w:rsid w:val="009D32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6097">
      <w:bodyDiv w:val="1"/>
      <w:marLeft w:val="0"/>
      <w:marRight w:val="0"/>
      <w:marTop w:val="0"/>
      <w:marBottom w:val="0"/>
      <w:divBdr>
        <w:top w:val="none" w:sz="0" w:space="0" w:color="auto"/>
        <w:left w:val="none" w:sz="0" w:space="0" w:color="auto"/>
        <w:bottom w:val="none" w:sz="0" w:space="0" w:color="auto"/>
        <w:right w:val="none" w:sz="0" w:space="0" w:color="auto"/>
      </w:divBdr>
    </w:div>
    <w:div w:id="1180045117">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B693-775F-4061-993C-81B0D5FF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1578</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8</cp:revision>
  <cp:lastPrinted>2019-11-18T13:40:00Z</cp:lastPrinted>
  <dcterms:created xsi:type="dcterms:W3CDTF">2022-04-20T15:39:00Z</dcterms:created>
  <dcterms:modified xsi:type="dcterms:W3CDTF">2022-11-25T09:47:00Z</dcterms:modified>
</cp:coreProperties>
</file>