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10FE" w14:textId="77777777" w:rsidR="004D0AB4" w:rsidRDefault="00C76D71" w:rsidP="00102CAF">
      <w:pPr>
        <w:rPr>
          <w:b/>
          <w:bCs/>
          <w:sz w:val="24"/>
          <w:szCs w:val="24"/>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E51BDE" w:rsidRPr="00326FA1">
        <w:rPr>
          <w:b/>
          <w:bCs/>
          <w:sz w:val="24"/>
          <w:szCs w:val="24"/>
        </w:rPr>
        <w:t>2</w:t>
      </w:r>
      <w:r w:rsidR="004D0AB4">
        <w:rPr>
          <w:b/>
          <w:bCs/>
          <w:sz w:val="24"/>
          <w:szCs w:val="24"/>
        </w:rPr>
        <w:t>6</w:t>
      </w:r>
      <w:r w:rsidR="00326FA1">
        <w:rPr>
          <w:b/>
          <w:bCs/>
          <w:sz w:val="24"/>
          <w:szCs w:val="24"/>
        </w:rPr>
        <w:t>:</w:t>
      </w:r>
      <w:r>
        <w:rPr>
          <w:b/>
          <w:bCs/>
          <w:sz w:val="24"/>
          <w:szCs w:val="24"/>
        </w:rPr>
        <w:t xml:space="preserve"> </w:t>
      </w:r>
      <w:r w:rsidR="004D0AB4">
        <w:rPr>
          <w:b/>
          <w:bCs/>
          <w:sz w:val="24"/>
          <w:szCs w:val="24"/>
        </w:rPr>
        <w:t>investerings</w:t>
      </w:r>
      <w:r w:rsidR="00E51BDE" w:rsidRPr="00326FA1">
        <w:rPr>
          <w:b/>
          <w:bCs/>
          <w:sz w:val="24"/>
          <w:szCs w:val="24"/>
        </w:rPr>
        <w:t>steun</w:t>
      </w:r>
      <w:r w:rsidR="00102CAF" w:rsidRPr="00326FA1">
        <w:rPr>
          <w:b/>
          <w:bCs/>
          <w:sz w:val="24"/>
          <w:szCs w:val="24"/>
        </w:rPr>
        <w:t xml:space="preserve"> </w:t>
      </w:r>
      <w:r w:rsidR="00E51BDE" w:rsidRPr="00326FA1">
        <w:rPr>
          <w:b/>
          <w:bCs/>
          <w:sz w:val="24"/>
          <w:szCs w:val="24"/>
        </w:rPr>
        <w:t>voor onderzoeks</w:t>
      </w:r>
      <w:r w:rsidR="004D0AB4">
        <w:rPr>
          <w:b/>
          <w:bCs/>
          <w:sz w:val="24"/>
          <w:szCs w:val="24"/>
        </w:rPr>
        <w:t>infrastructuur</w:t>
      </w:r>
    </w:p>
    <w:p w14:paraId="0B4B2FA9" w14:textId="0E316721" w:rsidR="00615E39" w:rsidRPr="00615E39" w:rsidRDefault="00615E39" w:rsidP="00102CAF">
      <w:pPr>
        <w:rPr>
          <w:b/>
          <w:bCs/>
          <w:u w:val="single"/>
        </w:rPr>
      </w:pPr>
      <w:r>
        <w:rPr>
          <w:b/>
          <w:bCs/>
          <w:u w:val="single"/>
        </w:rPr>
        <w:br/>
      </w:r>
      <w:bookmarkStart w:id="1" w:name="_Hlk87386336"/>
      <w:r w:rsidRPr="00615E39">
        <w:rPr>
          <w:b/>
          <w:bCs/>
          <w:u w:val="single"/>
        </w:rPr>
        <w:t>Inleiding</w:t>
      </w:r>
    </w:p>
    <w:p w14:paraId="49CC8A10" w14:textId="6C54C4EC" w:rsidR="00C47F95" w:rsidRPr="00495FA1" w:rsidRDefault="00ED1D74" w:rsidP="004D0AB4">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7E0230">
        <w:rPr>
          <w:rStyle w:val="Voetnootmarkering"/>
        </w:rPr>
        <w:footnoteReference w:id="2"/>
      </w:r>
      <w:r w:rsidR="00C47F95" w:rsidRPr="00495FA1">
        <w:t xml:space="preserve"> </w:t>
      </w:r>
    </w:p>
    <w:p w14:paraId="1D364D53" w14:textId="20441066" w:rsidR="00C47F95" w:rsidRPr="00495FA1" w:rsidRDefault="00C47F95" w:rsidP="004D0AB4">
      <w:pPr>
        <w:jc w:val="both"/>
      </w:pPr>
    </w:p>
    <w:p w14:paraId="3780856F" w14:textId="76E2AD54" w:rsidR="004D0AB4" w:rsidRDefault="00622124" w:rsidP="004D0AB4">
      <w:pPr>
        <w:jc w:val="both"/>
      </w:pPr>
      <w:r w:rsidRPr="00495FA1">
        <w:t>Eén van de artikelen die gebruikt k</w:t>
      </w:r>
      <w:r w:rsidR="00495FA1">
        <w:t>an</w:t>
      </w:r>
      <w:r w:rsidRPr="00495FA1">
        <w:t xml:space="preserve"> worden is artikel 2</w:t>
      </w:r>
      <w:r w:rsidR="004D0AB4">
        <w:t>6</w:t>
      </w:r>
      <w:r w:rsidRPr="00495FA1">
        <w:t>. Dit artikel gaat over</w:t>
      </w:r>
      <w:r w:rsidR="004D0AB4">
        <w:t xml:space="preserve"> investeringssteun voor de bouw of het upgraden van onderzoeksinfrastructuur, waarmee economische activiteiten worden verricht. </w:t>
      </w:r>
    </w:p>
    <w:p w14:paraId="6D35C4F9" w14:textId="033CE540" w:rsidR="00495FA1" w:rsidRDefault="00622124" w:rsidP="004D0AB4">
      <w:pPr>
        <w:jc w:val="both"/>
      </w:pPr>
      <w:r w:rsidRPr="00495FA1">
        <w:br/>
        <w:t>In d</w:t>
      </w:r>
      <w:r w:rsidR="00C76D71">
        <w:t xml:space="preserve">it </w:t>
      </w:r>
      <w:bookmarkStart w:id="4" w:name="_Hlk87387108"/>
      <w:r w:rsidR="00C76D71">
        <w:t xml:space="preserve">formulier </w:t>
      </w:r>
      <w:r w:rsidRPr="00495FA1">
        <w:t>staatssteun</w:t>
      </w:r>
      <w:r w:rsidR="00C76D71">
        <w:t>analyse</w:t>
      </w:r>
      <w:r w:rsidRPr="00495FA1">
        <w:t xml:space="preserve"> </w:t>
      </w:r>
      <w:bookmarkEnd w:id="4"/>
      <w:r w:rsidRPr="00495FA1">
        <w:t>is het aan de aanvrager om</w:t>
      </w:r>
      <w:r w:rsidR="00F82C28" w:rsidRPr="00495FA1">
        <w:t xml:space="preserve"> in de tekstvakken,</w:t>
      </w:r>
      <w:r w:rsidRPr="00495FA1">
        <w:t xml:space="preserve"> per lid van artikel 2</w:t>
      </w:r>
      <w:r w:rsidR="004D0AB4">
        <w:t>6</w:t>
      </w:r>
      <w:r w:rsidR="00F82C28" w:rsidRPr="00495FA1">
        <w:t>,</w:t>
      </w:r>
      <w:r w:rsidRPr="00495FA1">
        <w:t xml:space="preserve"> aan te geven waarom het project voldoet aan de gestelde voorwaarden. </w:t>
      </w:r>
      <w:r>
        <w:br/>
      </w:r>
    </w:p>
    <w:p w14:paraId="6E35E2C8" w14:textId="03E17FA8" w:rsidR="00622124" w:rsidRDefault="00495FA1" w:rsidP="00102CAF">
      <w:r>
        <w:t xml:space="preserve">Let op: u geeft een toelichting in de tekstblokken. </w:t>
      </w:r>
      <w:r w:rsidR="00622124">
        <w:t xml:space="preserve"> </w:t>
      </w:r>
    </w:p>
    <w:bookmarkEnd w:id="1"/>
    <w:p w14:paraId="071FD143" w14:textId="77777777" w:rsidR="00495FA1" w:rsidRDefault="00495FA1" w:rsidP="00102CAF"/>
    <w:p w14:paraId="6DD0FC3E" w14:textId="77777777" w:rsidR="00495FA1" w:rsidRDefault="00495FA1" w:rsidP="00102CAF">
      <w:pPr>
        <w:rPr>
          <w:b/>
          <w:bCs/>
          <w:i/>
          <w:iCs/>
        </w:rPr>
      </w:pPr>
    </w:p>
    <w:p w14:paraId="426EF775" w14:textId="77777777" w:rsidR="005A73BD" w:rsidRDefault="00F82C28" w:rsidP="005A73BD">
      <w:pPr>
        <w:jc w:val="both"/>
        <w:rPr>
          <w:b/>
          <w:bCs/>
          <w:i/>
          <w:iCs/>
          <w:u w:val="single"/>
        </w:rPr>
      </w:pPr>
      <w:bookmarkStart w:id="5" w:name="_Hlk87387140"/>
      <w:r w:rsidRPr="00326FA1">
        <w:rPr>
          <w:b/>
          <w:bCs/>
          <w:i/>
          <w:iCs/>
          <w:u w:val="single"/>
        </w:rPr>
        <w:t>Art 2</w:t>
      </w:r>
      <w:r w:rsidR="004D0AB4">
        <w:rPr>
          <w:b/>
          <w:bCs/>
          <w:i/>
          <w:iCs/>
          <w:u w:val="single"/>
        </w:rPr>
        <w:t>6</w:t>
      </w:r>
      <w:r w:rsidRPr="00326FA1">
        <w:rPr>
          <w:b/>
          <w:bCs/>
          <w:i/>
          <w:iCs/>
          <w:u w:val="single"/>
        </w:rPr>
        <w:t>, lid 1:</w:t>
      </w:r>
      <w:bookmarkEnd w:id="5"/>
    </w:p>
    <w:p w14:paraId="2BC05103" w14:textId="36181FE4" w:rsidR="00ED1D74" w:rsidRPr="00F82C28" w:rsidRDefault="004D0AB4" w:rsidP="005A73BD">
      <w:pPr>
        <w:jc w:val="both"/>
        <w:rPr>
          <w:i/>
          <w:iCs/>
        </w:rPr>
      </w:pPr>
      <w:r w:rsidRPr="004D0AB4">
        <w:rPr>
          <w:i/>
          <w:iCs/>
        </w:rPr>
        <w:t>Steun voor de bouw of het upgraden van onderzoeksinfrastructuur</w:t>
      </w:r>
      <w:r>
        <w:rPr>
          <w:i/>
          <w:iCs/>
        </w:rPr>
        <w:t xml:space="preserve"> </w:t>
      </w:r>
      <w:r w:rsidRPr="004D0AB4">
        <w:rPr>
          <w:i/>
          <w:iCs/>
        </w:rPr>
        <w:t>waarmee economische activiteiten worden verricht, is verenigbaar met</w:t>
      </w:r>
      <w:r>
        <w:rPr>
          <w:i/>
          <w:iCs/>
        </w:rPr>
        <w:t xml:space="preserve"> d</w:t>
      </w:r>
      <w:r w:rsidRPr="004D0AB4">
        <w:rPr>
          <w:i/>
          <w:iCs/>
        </w:rPr>
        <w:t>e interne markt in de zin van artikel 107, lid 3, van het Verdrag en is</w:t>
      </w:r>
      <w:r>
        <w:rPr>
          <w:i/>
          <w:iCs/>
        </w:rPr>
        <w:t xml:space="preserve"> </w:t>
      </w:r>
      <w:r w:rsidRPr="004D0AB4">
        <w:rPr>
          <w:i/>
          <w:iCs/>
        </w:rPr>
        <w:t>van de aanmeldingsverplichting van artikel 108, lid 3, van het Verdrag</w:t>
      </w:r>
      <w:r>
        <w:rPr>
          <w:i/>
          <w:iCs/>
        </w:rPr>
        <w:t xml:space="preserve"> </w:t>
      </w:r>
      <w:r w:rsidRPr="004D0AB4">
        <w:rPr>
          <w:i/>
          <w:iCs/>
        </w:rPr>
        <w:t>vrijgesteld, mits de in dit artikel en in hoofdstuk I vastgestelde voorwaarden zijn vervuld</w:t>
      </w:r>
      <w:r>
        <w:rPr>
          <w:i/>
          <w:iCs/>
        </w:rPr>
        <w:t>.</w:t>
      </w:r>
    </w:p>
    <w:p w14:paraId="6D8A49D4" w14:textId="6DAAA31E" w:rsidR="00F82C28" w:rsidRDefault="00F82C28" w:rsidP="00102CAF"/>
    <w:p w14:paraId="0DE5C4D7" w14:textId="5447C7A7" w:rsidR="007E0230" w:rsidRPr="007E0230" w:rsidRDefault="007E0230" w:rsidP="007E0230">
      <w:pPr>
        <w:jc w:val="both"/>
      </w:pPr>
      <w:bookmarkStart w:id="6" w:name="_Hlk87387169"/>
      <w:r>
        <w:rPr>
          <w:b/>
          <w:bCs/>
        </w:rPr>
        <w:t xml:space="preserve">Toelichting: </w:t>
      </w:r>
      <w:r>
        <w:t>„onderzoeksinfrastructuur”: faciliteiten, middelen en verwante diensten die door de wetenschappelijke gemeenschap worden gebruikt om op hun respectieve vakgebied onderzoek te verrichten. Hierbij gaat het om: wetenschappelijke uitrusting of sets wetenschappelijke instrumenten; kennisgebaseerde hulpbronnen zoals verzamelingen, archieven of gestructureerde wetenschappelijke informatie; ict-gebaseerde enabling infrastructuur zoals gridnetwerken, computers, software en communicatie, of iedere andere entiteit met een uniek karakter die onontbeerlijk is om onderzoek te kunnen verrichten. Dit soort infrastructuur kan zich op één enkele locatie bevinden (single-sited) dan wel verspreid zijn (distributed) (een georganiseerd netwerk van hulpbronnen).</w:t>
      </w:r>
    </w:p>
    <w:bookmarkEnd w:id="6"/>
    <w:p w14:paraId="3E4F52B5" w14:textId="61A5DD00" w:rsidR="007E0230" w:rsidRDefault="007E0230" w:rsidP="00102CAF">
      <w:r>
        <w:rPr>
          <w:noProof/>
          <w:lang w:eastAsia="nl-NL"/>
        </w:rPr>
        <mc:AlternateContent>
          <mc:Choice Requires="wps">
            <w:drawing>
              <wp:anchor distT="45720" distB="45720" distL="114300" distR="114300" simplePos="0" relativeHeight="251673600" behindDoc="0" locked="0" layoutInCell="1" allowOverlap="1" wp14:anchorId="331C3606" wp14:editId="5C5142AB">
                <wp:simplePos x="0" y="0"/>
                <wp:positionH relativeFrom="margin">
                  <wp:posOffset>0</wp:posOffset>
                </wp:positionH>
                <wp:positionV relativeFrom="paragraph">
                  <wp:posOffset>223520</wp:posOffset>
                </wp:positionV>
                <wp:extent cx="5405119" cy="634364"/>
                <wp:effectExtent l="0" t="0" r="24765" b="13970"/>
                <wp:wrapTopAndBottom/>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424D116" w14:textId="334ACE8A" w:rsidR="007E0230" w:rsidRPr="002A62AB" w:rsidRDefault="007E0230" w:rsidP="007E0230">
                            <w:pPr>
                              <w:jc w:val="both"/>
                              <w:rPr>
                                <w:b/>
                                <w:bCs/>
                              </w:rPr>
                            </w:pPr>
                            <w:r w:rsidRPr="002A62AB">
                              <w:rPr>
                                <w:b/>
                                <w:bCs/>
                              </w:rPr>
                              <w:t xml:space="preserve">Geef hier </w:t>
                            </w:r>
                            <w:r w:rsidR="00DD252B">
                              <w:rPr>
                                <w:b/>
                                <w:bCs/>
                              </w:rPr>
                              <w:t xml:space="preserve">aan </w:t>
                            </w:r>
                            <w:r>
                              <w:rPr>
                                <w:b/>
                                <w:bCs/>
                              </w:rPr>
                              <w:t>waarom sprake is van onderzoeksinfrastructuur conform bovenstaande definitie</w:t>
                            </w:r>
                            <w:r w:rsidRPr="002A62AB">
                              <w:rPr>
                                <w:b/>
                                <w:bCs/>
                              </w:rPr>
                              <w:t>:</w:t>
                            </w:r>
                          </w:p>
                          <w:p w14:paraId="1375D89D" w14:textId="77777777" w:rsidR="007E0230" w:rsidRDefault="007E0230" w:rsidP="007E0230"/>
                          <w:p w14:paraId="2B03CB8A" w14:textId="77777777" w:rsidR="007E0230" w:rsidRDefault="007E0230" w:rsidP="007E0230"/>
                          <w:p w14:paraId="4BA43211" w14:textId="77777777" w:rsidR="007E0230" w:rsidRDefault="007E0230" w:rsidP="007E0230"/>
                          <w:p w14:paraId="75219435" w14:textId="77777777" w:rsidR="007E0230" w:rsidRDefault="007E0230" w:rsidP="007E0230"/>
                          <w:p w14:paraId="243FB3E2" w14:textId="77777777" w:rsidR="007E0230" w:rsidRDefault="007E0230" w:rsidP="007E0230"/>
                          <w:p w14:paraId="3AE4BE0B" w14:textId="77777777" w:rsidR="007E0230" w:rsidRDefault="007E0230" w:rsidP="007E0230"/>
                          <w:p w14:paraId="745B76C6" w14:textId="77777777" w:rsidR="007E0230" w:rsidRDefault="007E0230" w:rsidP="007E0230"/>
                          <w:p w14:paraId="73E86E68" w14:textId="77777777" w:rsidR="007E0230" w:rsidRDefault="007E0230" w:rsidP="007E0230"/>
                          <w:p w14:paraId="36E07BF3" w14:textId="77777777" w:rsidR="007E0230" w:rsidRDefault="007E0230" w:rsidP="007E0230">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C3606" id="_x0000_t202" coordsize="21600,21600" o:spt="202" path="m,l,21600r21600,l21600,xe">
                <v:stroke joinstyle="miter"/>
                <v:path gradientshapeok="t" o:connecttype="rect"/>
              </v:shapetype>
              <v:shape id="Tekstvak 2" o:spid="_x0000_s1026" type="#_x0000_t202" style="position:absolute;margin-left:0;margin-top:17.6pt;width:425.6pt;height:49.9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uF5kR&#10;2wAAAAcBAAAPAAAAAAAAAAAAAAAAAGoEAABkcnMvZG93bnJldi54bWxQSwUGAAAAAAQABADzAAAA&#10;cgUAAAAA&#10;">
                <v:textbox style="mso-fit-shape-to-text:t">
                  <w:txbxContent>
                    <w:p w14:paraId="0424D116" w14:textId="334ACE8A" w:rsidR="007E0230" w:rsidRPr="002A62AB" w:rsidRDefault="007E0230" w:rsidP="007E0230">
                      <w:pPr>
                        <w:jc w:val="both"/>
                        <w:rPr>
                          <w:b/>
                          <w:bCs/>
                        </w:rPr>
                      </w:pPr>
                      <w:r w:rsidRPr="002A62AB">
                        <w:rPr>
                          <w:b/>
                          <w:bCs/>
                        </w:rPr>
                        <w:t xml:space="preserve">Geef hier </w:t>
                      </w:r>
                      <w:r w:rsidR="00DD252B">
                        <w:rPr>
                          <w:b/>
                          <w:bCs/>
                        </w:rPr>
                        <w:t xml:space="preserve">aan </w:t>
                      </w:r>
                      <w:r>
                        <w:rPr>
                          <w:b/>
                          <w:bCs/>
                        </w:rPr>
                        <w:t>waarom sprake is van onderzoeksinfrastructuur conform bovenstaande definitie</w:t>
                      </w:r>
                      <w:r w:rsidRPr="002A62AB">
                        <w:rPr>
                          <w:b/>
                          <w:bCs/>
                        </w:rPr>
                        <w:t>:</w:t>
                      </w:r>
                    </w:p>
                    <w:p w14:paraId="1375D89D" w14:textId="77777777" w:rsidR="007E0230" w:rsidRDefault="007E0230" w:rsidP="007E0230"/>
                    <w:p w14:paraId="2B03CB8A" w14:textId="77777777" w:rsidR="007E0230" w:rsidRDefault="007E0230" w:rsidP="007E0230"/>
                    <w:p w14:paraId="4BA43211" w14:textId="77777777" w:rsidR="007E0230" w:rsidRDefault="007E0230" w:rsidP="007E0230"/>
                    <w:p w14:paraId="75219435" w14:textId="77777777" w:rsidR="007E0230" w:rsidRDefault="007E0230" w:rsidP="007E0230"/>
                    <w:p w14:paraId="243FB3E2" w14:textId="77777777" w:rsidR="007E0230" w:rsidRDefault="007E0230" w:rsidP="007E0230"/>
                    <w:p w14:paraId="3AE4BE0B" w14:textId="77777777" w:rsidR="007E0230" w:rsidRDefault="007E0230" w:rsidP="007E0230"/>
                    <w:p w14:paraId="745B76C6" w14:textId="77777777" w:rsidR="007E0230" w:rsidRDefault="007E0230" w:rsidP="007E0230"/>
                    <w:p w14:paraId="73E86E68" w14:textId="77777777" w:rsidR="007E0230" w:rsidRDefault="007E0230" w:rsidP="007E0230"/>
                    <w:p w14:paraId="36E07BF3" w14:textId="77777777" w:rsidR="007E0230" w:rsidRDefault="007E0230" w:rsidP="007E0230">
                      <w:r>
                        <w:t xml:space="preserve">  </w:t>
                      </w:r>
                    </w:p>
                  </w:txbxContent>
                </v:textbox>
                <w10:wrap type="topAndBottom" anchorx="margin"/>
              </v:shape>
            </w:pict>
          </mc:Fallback>
        </mc:AlternateContent>
      </w:r>
    </w:p>
    <w:p w14:paraId="43720C1F" w14:textId="77777777" w:rsidR="007E0230" w:rsidRDefault="007E0230" w:rsidP="00102CAF"/>
    <w:p w14:paraId="36336037" w14:textId="77777777" w:rsidR="00F82C28" w:rsidRDefault="00F82C28" w:rsidP="00102CAF">
      <w:pPr>
        <w:rPr>
          <w:i/>
          <w:iCs/>
        </w:rPr>
      </w:pPr>
    </w:p>
    <w:p w14:paraId="74BF1368" w14:textId="77777777" w:rsidR="005A73BD" w:rsidRDefault="00F82C28" w:rsidP="005A73BD">
      <w:pPr>
        <w:jc w:val="both"/>
        <w:rPr>
          <w:b/>
          <w:bCs/>
          <w:i/>
          <w:iCs/>
          <w:u w:val="single"/>
        </w:rPr>
      </w:pPr>
      <w:r w:rsidRPr="00326FA1">
        <w:rPr>
          <w:b/>
          <w:bCs/>
          <w:i/>
          <w:iCs/>
          <w:u w:val="single"/>
        </w:rPr>
        <w:t>Art. 2</w:t>
      </w:r>
      <w:r w:rsidR="004D0AB4">
        <w:rPr>
          <w:b/>
          <w:bCs/>
          <w:i/>
          <w:iCs/>
          <w:u w:val="single"/>
        </w:rPr>
        <w:t>6</w:t>
      </w:r>
      <w:r w:rsidRPr="00326FA1">
        <w:rPr>
          <w:b/>
          <w:bCs/>
          <w:i/>
          <w:iCs/>
          <w:u w:val="single"/>
        </w:rPr>
        <w:t xml:space="preserve">, lid </w:t>
      </w:r>
      <w:r w:rsidR="00102CAF" w:rsidRPr="00326FA1">
        <w:rPr>
          <w:b/>
          <w:bCs/>
          <w:i/>
          <w:iCs/>
          <w:u w:val="single"/>
        </w:rPr>
        <w:t>2</w:t>
      </w:r>
      <w:r w:rsidRPr="00326FA1">
        <w:rPr>
          <w:b/>
          <w:bCs/>
          <w:i/>
          <w:iCs/>
          <w:u w:val="single"/>
        </w:rPr>
        <w:t>:</w:t>
      </w:r>
    </w:p>
    <w:p w14:paraId="6290E4B4" w14:textId="00189AAA" w:rsidR="00EC003B" w:rsidRDefault="004D0AB4" w:rsidP="005A73BD">
      <w:pPr>
        <w:jc w:val="both"/>
        <w:rPr>
          <w:i/>
          <w:iCs/>
        </w:rPr>
      </w:pPr>
      <w:r w:rsidRPr="004D0AB4">
        <w:rPr>
          <w:i/>
          <w:iCs/>
        </w:rPr>
        <w:t>Wanneer met onderzoeksinfrastructuur zowel economische als</w:t>
      </w:r>
      <w:r>
        <w:rPr>
          <w:i/>
          <w:iCs/>
        </w:rPr>
        <w:t xml:space="preserve"> </w:t>
      </w:r>
      <w:r w:rsidRPr="004D0AB4">
        <w:rPr>
          <w:i/>
          <w:iCs/>
        </w:rPr>
        <w:t>niet-economische activiteiten worden verricht, wordt voor de financiering, kosten en inkomsten van elk soort activiteit een gescheiden boekhouding gevoerd, op basis van consequent toegepaste en objectief te</w:t>
      </w:r>
      <w:r w:rsidR="005A73BD">
        <w:rPr>
          <w:i/>
          <w:iCs/>
        </w:rPr>
        <w:t xml:space="preserve"> </w:t>
      </w:r>
      <w:r w:rsidRPr="004D0AB4">
        <w:rPr>
          <w:i/>
          <w:iCs/>
        </w:rPr>
        <w:t>rechtvaardigen beginselen van kostprijsadministratie.</w:t>
      </w:r>
    </w:p>
    <w:p w14:paraId="0E197716" w14:textId="53CFE0D1" w:rsidR="00102CAF" w:rsidRDefault="00495FA1" w:rsidP="00102CAF">
      <w:r>
        <w:rPr>
          <w:i/>
          <w:iCs/>
        </w:rPr>
        <w:br/>
      </w:r>
      <w:r w:rsidR="00BE1B48">
        <w:rPr>
          <w:noProof/>
          <w:lang w:eastAsia="nl-NL"/>
        </w:rPr>
        <mc:AlternateContent>
          <mc:Choice Requires="wps">
            <w:drawing>
              <wp:anchor distT="45720" distB="45720" distL="114300" distR="114300" simplePos="0" relativeHeight="251661312" behindDoc="0" locked="0" layoutInCell="1" allowOverlap="1" wp14:anchorId="1D586F0C" wp14:editId="64A8D6CE">
                <wp:simplePos x="0" y="0"/>
                <wp:positionH relativeFrom="margin">
                  <wp:posOffset>0</wp:posOffset>
                </wp:positionH>
                <wp:positionV relativeFrom="paragraph">
                  <wp:posOffset>227965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51DC7906" w14:textId="156DA1B8" w:rsidR="00BE1B48" w:rsidRPr="002A62AB" w:rsidRDefault="00BE1B48" w:rsidP="00BE1B48">
                            <w:pPr>
                              <w:rPr>
                                <w:b/>
                                <w:bCs/>
                              </w:rPr>
                            </w:pPr>
                            <w:r w:rsidRPr="002A62AB">
                              <w:rPr>
                                <w:b/>
                                <w:bCs/>
                              </w:rPr>
                              <w:t xml:space="preserve">Geef hier aan </w:t>
                            </w:r>
                            <w:r w:rsidR="005A73BD">
                              <w:rPr>
                                <w:b/>
                                <w:bCs/>
                              </w:rPr>
                              <w:t>of en zo ja, waarom sprake is van het geschetste in</w:t>
                            </w:r>
                            <w:r w:rsidRPr="002A62AB">
                              <w:rPr>
                                <w:b/>
                                <w:bCs/>
                              </w:rPr>
                              <w:t xml:space="preserve"> artikel 2</w:t>
                            </w:r>
                            <w:r w:rsidR="005A73BD">
                              <w:rPr>
                                <w:b/>
                                <w:bCs/>
                              </w:rPr>
                              <w:t>6</w:t>
                            </w:r>
                            <w:r w:rsidRPr="002A62AB">
                              <w:rPr>
                                <w:b/>
                                <w:bCs/>
                              </w:rPr>
                              <w:t>, lid 2:</w:t>
                            </w:r>
                          </w:p>
                          <w:p w14:paraId="4A9DA244" w14:textId="77777777" w:rsidR="00BE1B48" w:rsidRDefault="00BE1B48" w:rsidP="00BE1B48"/>
                          <w:p w14:paraId="1C1113BA" w14:textId="1C66E824" w:rsidR="00BE1B48" w:rsidRDefault="00BE1B48" w:rsidP="00BE1B48"/>
                          <w:p w14:paraId="51F879EA" w14:textId="77777777" w:rsidR="00BE1B48" w:rsidRDefault="00BE1B48" w:rsidP="00BE1B48"/>
                          <w:p w14:paraId="304C9082" w14:textId="77777777" w:rsidR="00BE1B48" w:rsidRDefault="00BE1B48" w:rsidP="00BE1B48"/>
                          <w:p w14:paraId="247A731E" w14:textId="77777777" w:rsidR="00BE1B48" w:rsidRDefault="00BE1B48" w:rsidP="00BE1B48"/>
                          <w:p w14:paraId="58E2663D" w14:textId="77777777" w:rsidR="00BE1B48" w:rsidRDefault="00BE1B48" w:rsidP="00BE1B48"/>
                          <w:p w14:paraId="429CA1D5" w14:textId="77777777" w:rsidR="00BE1B48" w:rsidRDefault="00BE1B48" w:rsidP="00BE1B48"/>
                          <w:p w14:paraId="2BF8B7CE" w14:textId="77777777" w:rsidR="00BE1B48" w:rsidRDefault="00BE1B48" w:rsidP="00BE1B48"/>
                          <w:p w14:paraId="31751D29" w14:textId="0DF931D0" w:rsidR="00BE1B48" w:rsidRDefault="00BE1B48" w:rsidP="00BE1B48">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86F0C" id="_x0000_s1027" type="#_x0000_t202" style="position:absolute;margin-left:0;margin-top:17.9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">
                <v:textbox style="mso-fit-shape-to-text:t">
                  <w:txbxContent>
                    <w:p w14:paraId="51DC7906" w14:textId="156DA1B8" w:rsidR="00BE1B48" w:rsidRPr="002A62AB" w:rsidRDefault="00BE1B48" w:rsidP="00BE1B48">
                      <w:pPr>
                        <w:rPr>
                          <w:b/>
                          <w:bCs/>
                        </w:rPr>
                      </w:pPr>
                      <w:r w:rsidRPr="002A62AB">
                        <w:rPr>
                          <w:b/>
                          <w:bCs/>
                        </w:rPr>
                        <w:t xml:space="preserve">Geef hier aan </w:t>
                      </w:r>
                      <w:r w:rsidR="005A73BD">
                        <w:rPr>
                          <w:b/>
                          <w:bCs/>
                        </w:rPr>
                        <w:t>of en zo ja, waarom sprake is van het geschetste in</w:t>
                      </w:r>
                      <w:r w:rsidRPr="002A62AB">
                        <w:rPr>
                          <w:b/>
                          <w:bCs/>
                        </w:rPr>
                        <w:t xml:space="preserve"> artikel 2</w:t>
                      </w:r>
                      <w:r w:rsidR="005A73BD">
                        <w:rPr>
                          <w:b/>
                          <w:bCs/>
                        </w:rPr>
                        <w:t>6</w:t>
                      </w:r>
                      <w:r w:rsidRPr="002A62AB">
                        <w:rPr>
                          <w:b/>
                          <w:bCs/>
                        </w:rPr>
                        <w:t>, lid 2:</w:t>
                      </w:r>
                    </w:p>
                    <w:p w14:paraId="4A9DA244" w14:textId="77777777" w:rsidR="00BE1B48" w:rsidRDefault="00BE1B48" w:rsidP="00BE1B48"/>
                    <w:p w14:paraId="1C1113BA" w14:textId="1C66E824" w:rsidR="00BE1B48" w:rsidRDefault="00BE1B48" w:rsidP="00BE1B48"/>
                    <w:p w14:paraId="51F879EA" w14:textId="77777777" w:rsidR="00BE1B48" w:rsidRDefault="00BE1B48" w:rsidP="00BE1B48"/>
                    <w:p w14:paraId="304C9082" w14:textId="77777777" w:rsidR="00BE1B48" w:rsidRDefault="00BE1B48" w:rsidP="00BE1B48"/>
                    <w:p w14:paraId="247A731E" w14:textId="77777777" w:rsidR="00BE1B48" w:rsidRDefault="00BE1B48" w:rsidP="00BE1B48"/>
                    <w:p w14:paraId="58E2663D" w14:textId="77777777" w:rsidR="00BE1B48" w:rsidRDefault="00BE1B48" w:rsidP="00BE1B48"/>
                    <w:p w14:paraId="429CA1D5" w14:textId="77777777" w:rsidR="00BE1B48" w:rsidRDefault="00BE1B48" w:rsidP="00BE1B48"/>
                    <w:p w14:paraId="2BF8B7CE" w14:textId="77777777" w:rsidR="00BE1B48" w:rsidRDefault="00BE1B48" w:rsidP="00BE1B48"/>
                    <w:p w14:paraId="31751D29" w14:textId="0DF931D0" w:rsidR="00BE1B48" w:rsidRDefault="00BE1B48" w:rsidP="00BE1B48">
                      <w:r>
                        <w:t xml:space="preserve">  </w:t>
                      </w:r>
                    </w:p>
                  </w:txbxContent>
                </v:textbox>
                <w10:wrap type="topAndBottom" anchorx="margin"/>
              </v:shape>
            </w:pict>
          </mc:Fallback>
        </mc:AlternateContent>
      </w:r>
    </w:p>
    <w:p w14:paraId="68F08864" w14:textId="6EAD55B1" w:rsidR="005A73BD" w:rsidRDefault="005A73BD" w:rsidP="00102CAF"/>
    <w:p w14:paraId="0ABD60B0" w14:textId="1E32FD4E" w:rsidR="005A73BD" w:rsidRDefault="005A73BD" w:rsidP="00102CAF"/>
    <w:p w14:paraId="252C6A1C" w14:textId="77777777" w:rsidR="005A73BD" w:rsidRDefault="005A73BD" w:rsidP="00102CAF"/>
    <w:p w14:paraId="15CF3077" w14:textId="77777777" w:rsidR="005A73BD" w:rsidRDefault="002A62AB" w:rsidP="005A73BD">
      <w:pPr>
        <w:jc w:val="both"/>
        <w:rPr>
          <w:b/>
          <w:bCs/>
          <w:i/>
          <w:iCs/>
          <w:u w:val="single"/>
        </w:rPr>
      </w:pPr>
      <w:r w:rsidRPr="00326FA1">
        <w:rPr>
          <w:b/>
          <w:bCs/>
          <w:i/>
          <w:iCs/>
          <w:u w:val="single"/>
        </w:rPr>
        <w:t>Art. 2</w:t>
      </w:r>
      <w:r w:rsidR="00185309">
        <w:rPr>
          <w:b/>
          <w:bCs/>
          <w:i/>
          <w:iCs/>
          <w:u w:val="single"/>
        </w:rPr>
        <w:t>6</w:t>
      </w:r>
      <w:r w:rsidR="00D1166C" w:rsidRPr="00326FA1">
        <w:rPr>
          <w:b/>
          <w:bCs/>
          <w:i/>
          <w:iCs/>
          <w:u w:val="single"/>
        </w:rPr>
        <w:t>,</w:t>
      </w:r>
      <w:r w:rsidRPr="00326FA1">
        <w:rPr>
          <w:b/>
          <w:bCs/>
          <w:i/>
          <w:iCs/>
          <w:u w:val="single"/>
        </w:rPr>
        <w:t xml:space="preserve"> lid </w:t>
      </w:r>
      <w:r w:rsidR="00102CAF" w:rsidRPr="00326FA1">
        <w:rPr>
          <w:b/>
          <w:bCs/>
          <w:i/>
          <w:iCs/>
          <w:u w:val="single"/>
        </w:rPr>
        <w:t>3</w:t>
      </w:r>
      <w:r w:rsidRPr="00326FA1">
        <w:rPr>
          <w:b/>
          <w:bCs/>
          <w:i/>
          <w:iCs/>
          <w:u w:val="single"/>
        </w:rPr>
        <w:t>:</w:t>
      </w:r>
    </w:p>
    <w:p w14:paraId="515FFBCF" w14:textId="44F8B167" w:rsidR="005A73BD" w:rsidRPr="005A73BD" w:rsidRDefault="005A73BD" w:rsidP="005A73BD">
      <w:pPr>
        <w:jc w:val="both"/>
        <w:rPr>
          <w:i/>
          <w:iCs/>
        </w:rPr>
      </w:pPr>
      <w:r>
        <w:rPr>
          <w:noProof/>
          <w:lang w:eastAsia="nl-NL"/>
        </w:rPr>
        <mc:AlternateContent>
          <mc:Choice Requires="wps">
            <w:drawing>
              <wp:anchor distT="45720" distB="45720" distL="114300" distR="114300" simplePos="0" relativeHeight="251663360" behindDoc="0" locked="0" layoutInCell="1" allowOverlap="1" wp14:anchorId="16E29151" wp14:editId="13BAA3BF">
                <wp:simplePos x="0" y="0"/>
                <wp:positionH relativeFrom="margin">
                  <wp:align>left</wp:align>
                </wp:positionH>
                <wp:positionV relativeFrom="paragraph">
                  <wp:posOffset>469265</wp:posOffset>
                </wp:positionV>
                <wp:extent cx="5405119" cy="634364"/>
                <wp:effectExtent l="0" t="0" r="24765" b="266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0EA1845" w14:textId="4BFFDD70" w:rsidR="002A62AB" w:rsidRPr="002A62AB" w:rsidRDefault="002A62AB" w:rsidP="002A62AB">
                            <w:pPr>
                              <w:rPr>
                                <w:b/>
                                <w:bCs/>
                              </w:rPr>
                            </w:pPr>
                            <w:r w:rsidRPr="002A62AB">
                              <w:rPr>
                                <w:b/>
                                <w:bCs/>
                              </w:rPr>
                              <w:t xml:space="preserve">Geef hier aan waarom </w:t>
                            </w:r>
                            <w:r w:rsidR="005A73BD">
                              <w:rPr>
                                <w:b/>
                                <w:bCs/>
                              </w:rPr>
                              <w:t>wordt voldaan</w:t>
                            </w:r>
                            <w:r w:rsidR="00F635D2">
                              <w:rPr>
                                <w:b/>
                                <w:bCs/>
                              </w:rPr>
                              <w:t xml:space="preserve"> </w:t>
                            </w:r>
                            <w:r w:rsidRPr="002A62AB">
                              <w:rPr>
                                <w:b/>
                                <w:bCs/>
                              </w:rPr>
                              <w:t>aan artikel 2</w:t>
                            </w:r>
                            <w:r w:rsidR="005A73BD">
                              <w:rPr>
                                <w:b/>
                                <w:bCs/>
                              </w:rPr>
                              <w:t>6</w:t>
                            </w:r>
                            <w:r w:rsidRPr="002A62AB">
                              <w:rPr>
                                <w:b/>
                                <w:bCs/>
                              </w:rPr>
                              <w:t xml:space="preserve">, lid </w:t>
                            </w:r>
                            <w:r>
                              <w:rPr>
                                <w:b/>
                                <w:bCs/>
                              </w:rPr>
                              <w:t>3</w:t>
                            </w:r>
                            <w:r w:rsidRPr="002A62AB">
                              <w:rPr>
                                <w:b/>
                                <w:bCs/>
                              </w:rPr>
                              <w:t>:</w:t>
                            </w:r>
                          </w:p>
                          <w:p w14:paraId="0FB20C33" w14:textId="77777777" w:rsidR="002A62AB" w:rsidRDefault="002A62AB" w:rsidP="002A62AB"/>
                          <w:p w14:paraId="3C8AC10B" w14:textId="77777777" w:rsidR="002A62AB" w:rsidRDefault="002A62AB" w:rsidP="002A62AB"/>
                          <w:p w14:paraId="321C8589" w14:textId="77777777" w:rsidR="002A62AB" w:rsidRDefault="002A62AB" w:rsidP="002A62AB"/>
                          <w:p w14:paraId="0B3B97A3" w14:textId="77777777" w:rsidR="002A62AB" w:rsidRDefault="002A62AB" w:rsidP="002A62AB"/>
                          <w:p w14:paraId="08350AE8" w14:textId="77777777" w:rsidR="002A62AB" w:rsidRDefault="002A62AB" w:rsidP="002A62AB"/>
                          <w:p w14:paraId="75F00CB7" w14:textId="77777777" w:rsidR="002A62AB" w:rsidRDefault="002A62AB" w:rsidP="002A62AB"/>
                          <w:p w14:paraId="1524CFA7" w14:textId="77777777" w:rsidR="002A62AB" w:rsidRDefault="002A62AB" w:rsidP="002A62AB"/>
                          <w:p w14:paraId="403F0738" w14:textId="77777777" w:rsidR="002A62AB" w:rsidRDefault="002A62AB" w:rsidP="002A62AB"/>
                          <w:p w14:paraId="4D04C91B" w14:textId="77777777" w:rsidR="002A62AB" w:rsidRDefault="002A62AB" w:rsidP="002A62AB">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29151" id="_x0000_s1028" type="#_x0000_t202" style="position:absolute;left:0;text-align:left;margin-left:0;margin-top:36.95pt;width:425.6pt;height:49.9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">
                <v:textbox style="mso-fit-shape-to-text:t">
                  <w:txbxContent>
                    <w:p w14:paraId="60EA1845" w14:textId="4BFFDD70" w:rsidR="002A62AB" w:rsidRPr="002A62AB" w:rsidRDefault="002A62AB" w:rsidP="002A62AB">
                      <w:pPr>
                        <w:rPr>
                          <w:b/>
                          <w:bCs/>
                        </w:rPr>
                      </w:pPr>
                      <w:r w:rsidRPr="002A62AB">
                        <w:rPr>
                          <w:b/>
                          <w:bCs/>
                        </w:rPr>
                        <w:t xml:space="preserve">Geef hier aan waarom </w:t>
                      </w:r>
                      <w:r w:rsidR="005A73BD">
                        <w:rPr>
                          <w:b/>
                          <w:bCs/>
                        </w:rPr>
                        <w:t>wordt voldaan</w:t>
                      </w:r>
                      <w:r w:rsidR="00F635D2">
                        <w:rPr>
                          <w:b/>
                          <w:bCs/>
                        </w:rPr>
                        <w:t xml:space="preserve"> </w:t>
                      </w:r>
                      <w:r w:rsidRPr="002A62AB">
                        <w:rPr>
                          <w:b/>
                          <w:bCs/>
                        </w:rPr>
                        <w:t>aan artikel 2</w:t>
                      </w:r>
                      <w:r w:rsidR="005A73BD">
                        <w:rPr>
                          <w:b/>
                          <w:bCs/>
                        </w:rPr>
                        <w:t>6</w:t>
                      </w:r>
                      <w:r w:rsidRPr="002A62AB">
                        <w:rPr>
                          <w:b/>
                          <w:bCs/>
                        </w:rPr>
                        <w:t xml:space="preserve">, lid </w:t>
                      </w:r>
                      <w:r>
                        <w:rPr>
                          <w:b/>
                          <w:bCs/>
                        </w:rPr>
                        <w:t>3</w:t>
                      </w:r>
                      <w:r w:rsidRPr="002A62AB">
                        <w:rPr>
                          <w:b/>
                          <w:bCs/>
                        </w:rPr>
                        <w:t>:</w:t>
                      </w:r>
                    </w:p>
                    <w:p w14:paraId="0FB20C33" w14:textId="77777777" w:rsidR="002A62AB" w:rsidRDefault="002A62AB" w:rsidP="002A62AB"/>
                    <w:p w14:paraId="3C8AC10B" w14:textId="77777777" w:rsidR="002A62AB" w:rsidRDefault="002A62AB" w:rsidP="002A62AB"/>
                    <w:p w14:paraId="321C8589" w14:textId="77777777" w:rsidR="002A62AB" w:rsidRDefault="002A62AB" w:rsidP="002A62AB"/>
                    <w:p w14:paraId="0B3B97A3" w14:textId="77777777" w:rsidR="002A62AB" w:rsidRDefault="002A62AB" w:rsidP="002A62AB"/>
                    <w:p w14:paraId="08350AE8" w14:textId="77777777" w:rsidR="002A62AB" w:rsidRDefault="002A62AB" w:rsidP="002A62AB"/>
                    <w:p w14:paraId="75F00CB7" w14:textId="77777777" w:rsidR="002A62AB" w:rsidRDefault="002A62AB" w:rsidP="002A62AB"/>
                    <w:p w14:paraId="1524CFA7" w14:textId="77777777" w:rsidR="002A62AB" w:rsidRDefault="002A62AB" w:rsidP="002A62AB"/>
                    <w:p w14:paraId="403F0738" w14:textId="77777777" w:rsidR="002A62AB" w:rsidRDefault="002A62AB" w:rsidP="002A62AB"/>
                    <w:p w14:paraId="4D04C91B" w14:textId="77777777" w:rsidR="002A62AB" w:rsidRDefault="002A62AB" w:rsidP="002A62AB">
                      <w:r>
                        <w:t xml:space="preserve">  </w:t>
                      </w:r>
                    </w:p>
                  </w:txbxContent>
                </v:textbox>
                <w10:wrap type="topAndBottom" anchorx="margin"/>
              </v:shape>
            </w:pict>
          </mc:Fallback>
        </mc:AlternateContent>
      </w:r>
      <w:r w:rsidR="00185309" w:rsidRPr="00185309">
        <w:rPr>
          <w:i/>
          <w:iCs/>
        </w:rPr>
        <w:t>De prijs die voor de exploitatie of het gebruik van de infrastructuur wordt berekend, stemt</w:t>
      </w:r>
      <w:r w:rsidR="00185309">
        <w:rPr>
          <w:i/>
          <w:iCs/>
        </w:rPr>
        <w:t xml:space="preserve"> </w:t>
      </w:r>
      <w:r w:rsidR="00185309" w:rsidRPr="00185309">
        <w:rPr>
          <w:i/>
          <w:iCs/>
        </w:rPr>
        <w:t>overeen met een marktprijs.</w:t>
      </w:r>
    </w:p>
    <w:p w14:paraId="443A6E55" w14:textId="6C8BA9A9" w:rsidR="00C72E38" w:rsidRPr="00185309" w:rsidRDefault="00C72E38" w:rsidP="00102CAF">
      <w:pPr>
        <w:rPr>
          <w:b/>
          <w:bCs/>
        </w:rPr>
      </w:pPr>
    </w:p>
    <w:p w14:paraId="0303B504" w14:textId="77777777" w:rsidR="005A73BD" w:rsidRDefault="005A73BD" w:rsidP="005A73BD">
      <w:pPr>
        <w:jc w:val="both"/>
        <w:rPr>
          <w:b/>
          <w:bCs/>
          <w:i/>
          <w:iCs/>
          <w:u w:val="single"/>
        </w:rPr>
      </w:pPr>
    </w:p>
    <w:p w14:paraId="6B00F7C0" w14:textId="2FF80481" w:rsidR="005A73BD" w:rsidRDefault="00D1166C" w:rsidP="005A73BD">
      <w:pPr>
        <w:jc w:val="both"/>
        <w:rPr>
          <w:b/>
          <w:bCs/>
          <w:i/>
          <w:iCs/>
          <w:u w:val="single"/>
        </w:rPr>
      </w:pPr>
      <w:r w:rsidRPr="00326FA1">
        <w:rPr>
          <w:b/>
          <w:bCs/>
          <w:i/>
          <w:iCs/>
          <w:u w:val="single"/>
        </w:rPr>
        <w:t>Art. 2</w:t>
      </w:r>
      <w:r w:rsidR="00185309">
        <w:rPr>
          <w:b/>
          <w:bCs/>
          <w:i/>
          <w:iCs/>
          <w:u w:val="single"/>
        </w:rPr>
        <w:t>6</w:t>
      </w:r>
      <w:r w:rsidRPr="00326FA1">
        <w:rPr>
          <w:b/>
          <w:bCs/>
          <w:i/>
          <w:iCs/>
          <w:u w:val="single"/>
        </w:rPr>
        <w:t xml:space="preserve">, </w:t>
      </w:r>
      <w:r w:rsidR="00EC003B" w:rsidRPr="00326FA1">
        <w:rPr>
          <w:b/>
          <w:bCs/>
          <w:i/>
          <w:iCs/>
          <w:u w:val="single"/>
        </w:rPr>
        <w:t>lid 4</w:t>
      </w:r>
      <w:r w:rsidR="00646DBF">
        <w:rPr>
          <w:b/>
          <w:bCs/>
          <w:i/>
          <w:iCs/>
          <w:u w:val="single"/>
        </w:rPr>
        <w:t>:</w:t>
      </w:r>
    </w:p>
    <w:p w14:paraId="0C028353" w14:textId="0ABA117C" w:rsidR="00EC003B" w:rsidRPr="00EC003B" w:rsidRDefault="00185309" w:rsidP="005A73BD">
      <w:pPr>
        <w:jc w:val="both"/>
        <w:rPr>
          <w:i/>
          <w:iCs/>
        </w:rPr>
      </w:pPr>
      <w:r w:rsidRPr="00185309">
        <w:rPr>
          <w:i/>
          <w:iCs/>
        </w:rPr>
        <w:t>Toegang tot de infrastructuur staat open voor meerdere gebruikers</w:t>
      </w:r>
      <w:r>
        <w:rPr>
          <w:i/>
          <w:iCs/>
        </w:rPr>
        <w:t xml:space="preserve"> </w:t>
      </w:r>
      <w:r w:rsidRPr="00185309">
        <w:rPr>
          <w:i/>
          <w:iCs/>
        </w:rPr>
        <w:t>en wordt op transparante</w:t>
      </w:r>
      <w:r w:rsidR="005A73BD">
        <w:rPr>
          <w:i/>
          <w:iCs/>
        </w:rPr>
        <w:t xml:space="preserve"> </w:t>
      </w:r>
      <w:r w:rsidRPr="00185309">
        <w:rPr>
          <w:i/>
          <w:iCs/>
        </w:rPr>
        <w:t>en niet-discriminerende basis verleend. Ondernemingen die ten minste 10% van de</w:t>
      </w:r>
      <w:r>
        <w:rPr>
          <w:i/>
          <w:iCs/>
        </w:rPr>
        <w:t xml:space="preserve"> </w:t>
      </w:r>
      <w:r w:rsidRPr="00185309">
        <w:rPr>
          <w:i/>
          <w:iCs/>
        </w:rPr>
        <w:t>investeringskosten van de infrastructuur hebben gefinancierd, kunnen preferente toegang krijgen op</w:t>
      </w:r>
      <w:r>
        <w:rPr>
          <w:i/>
          <w:iCs/>
        </w:rPr>
        <w:t xml:space="preserve"> </w:t>
      </w:r>
      <w:r w:rsidRPr="00185309">
        <w:rPr>
          <w:i/>
          <w:iCs/>
        </w:rPr>
        <w:t>gunstigere voorwaarden. Om overcompensatie te vermijden, is deze</w:t>
      </w:r>
      <w:r>
        <w:rPr>
          <w:i/>
          <w:iCs/>
        </w:rPr>
        <w:t xml:space="preserve"> </w:t>
      </w:r>
      <w:r w:rsidRPr="00185309">
        <w:rPr>
          <w:i/>
          <w:iCs/>
        </w:rPr>
        <w:t>toegang evenredig aan de bijdrage van de onderneming in de investeringskosten en worden deze voorwaarden publiek beschikbaar gesteld.</w:t>
      </w:r>
    </w:p>
    <w:p w14:paraId="51EEB5DE" w14:textId="58D198D0" w:rsidR="005A73BD" w:rsidRDefault="00185309" w:rsidP="005A73BD">
      <w:pPr>
        <w:jc w:val="both"/>
        <w:rPr>
          <w:b/>
          <w:bCs/>
          <w:i/>
          <w:iCs/>
          <w:u w:val="single"/>
        </w:rPr>
      </w:pPr>
      <w:r>
        <w:rPr>
          <w:noProof/>
          <w:lang w:eastAsia="nl-NL"/>
        </w:rPr>
        <w:lastRenderedPageBreak/>
        <mc:AlternateContent>
          <mc:Choice Requires="wps">
            <w:drawing>
              <wp:anchor distT="45720" distB="45720" distL="114300" distR="114300" simplePos="0" relativeHeight="251671552" behindDoc="0" locked="0" layoutInCell="1" allowOverlap="1" wp14:anchorId="1BC4EF57" wp14:editId="6D1E939A">
                <wp:simplePos x="0" y="0"/>
                <wp:positionH relativeFrom="margin">
                  <wp:posOffset>0</wp:posOffset>
                </wp:positionH>
                <wp:positionV relativeFrom="paragraph">
                  <wp:posOffset>220980</wp:posOffset>
                </wp:positionV>
                <wp:extent cx="5405119" cy="634364"/>
                <wp:effectExtent l="0" t="0" r="24765" b="139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1ABD8F3" w14:textId="539E6424" w:rsidR="00185309" w:rsidRPr="002A62AB" w:rsidRDefault="00185309" w:rsidP="00185309">
                            <w:pPr>
                              <w:rPr>
                                <w:b/>
                                <w:bCs/>
                              </w:rPr>
                            </w:pPr>
                            <w:r w:rsidRPr="002A62AB">
                              <w:rPr>
                                <w:b/>
                                <w:bCs/>
                              </w:rPr>
                              <w:t xml:space="preserve">Geef hier aan waarom </w:t>
                            </w:r>
                            <w:r>
                              <w:rPr>
                                <w:b/>
                                <w:bCs/>
                              </w:rPr>
                              <w:t xml:space="preserve">wordt voldaan </w:t>
                            </w:r>
                            <w:r w:rsidRPr="002A62AB">
                              <w:rPr>
                                <w:b/>
                                <w:bCs/>
                              </w:rPr>
                              <w:t>aan artikel 2</w:t>
                            </w:r>
                            <w:r>
                              <w:rPr>
                                <w:b/>
                                <w:bCs/>
                              </w:rPr>
                              <w:t>6</w:t>
                            </w:r>
                            <w:r w:rsidRPr="002A62AB">
                              <w:rPr>
                                <w:b/>
                                <w:bCs/>
                              </w:rPr>
                              <w:t xml:space="preserve">, lid </w:t>
                            </w:r>
                            <w:r>
                              <w:rPr>
                                <w:b/>
                                <w:bCs/>
                              </w:rPr>
                              <w:t>4</w:t>
                            </w:r>
                            <w:r w:rsidRPr="002A62AB">
                              <w:rPr>
                                <w:b/>
                                <w:bCs/>
                              </w:rPr>
                              <w:t>:</w:t>
                            </w:r>
                          </w:p>
                          <w:p w14:paraId="38AEA51D" w14:textId="77777777" w:rsidR="00185309" w:rsidRDefault="00185309" w:rsidP="00185309"/>
                          <w:p w14:paraId="1F012447" w14:textId="77777777" w:rsidR="00185309" w:rsidRDefault="00185309" w:rsidP="00185309"/>
                          <w:p w14:paraId="09D98100" w14:textId="77777777" w:rsidR="00185309" w:rsidRDefault="00185309" w:rsidP="00185309"/>
                          <w:p w14:paraId="7836A23B" w14:textId="77777777" w:rsidR="00185309" w:rsidRDefault="00185309" w:rsidP="00185309"/>
                          <w:p w14:paraId="62FAAB57" w14:textId="77777777" w:rsidR="00185309" w:rsidRDefault="00185309" w:rsidP="00185309"/>
                          <w:p w14:paraId="458C16D3" w14:textId="77777777" w:rsidR="00185309" w:rsidRDefault="00185309" w:rsidP="00185309"/>
                          <w:p w14:paraId="2A547DE9" w14:textId="77777777" w:rsidR="00185309" w:rsidRDefault="00185309" w:rsidP="00185309"/>
                          <w:p w14:paraId="066F24A5" w14:textId="77777777" w:rsidR="00185309" w:rsidRDefault="00185309" w:rsidP="00185309"/>
                          <w:p w14:paraId="70DD8EFA" w14:textId="77777777" w:rsidR="00185309" w:rsidRDefault="00185309" w:rsidP="0018530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4EF57" id="Tekstvak 5" o:spid="_x0000_s1029" type="#_x0000_t202" style="position:absolute;left:0;text-align:left;margin-left:0;margin-top:17.4pt;width:425.6pt;height:49.9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">
                <v:textbox style="mso-fit-shape-to-text:t">
                  <w:txbxContent>
                    <w:p w14:paraId="01ABD8F3" w14:textId="539E6424" w:rsidR="00185309" w:rsidRPr="002A62AB" w:rsidRDefault="00185309" w:rsidP="00185309">
                      <w:pPr>
                        <w:rPr>
                          <w:b/>
                          <w:bCs/>
                        </w:rPr>
                      </w:pPr>
                      <w:r w:rsidRPr="002A62AB">
                        <w:rPr>
                          <w:b/>
                          <w:bCs/>
                        </w:rPr>
                        <w:t xml:space="preserve">Geef hier aan waarom </w:t>
                      </w:r>
                      <w:r>
                        <w:rPr>
                          <w:b/>
                          <w:bCs/>
                        </w:rPr>
                        <w:t xml:space="preserve">wordt voldaan </w:t>
                      </w:r>
                      <w:r w:rsidRPr="002A62AB">
                        <w:rPr>
                          <w:b/>
                          <w:bCs/>
                        </w:rPr>
                        <w:t>aan artikel 2</w:t>
                      </w:r>
                      <w:r>
                        <w:rPr>
                          <w:b/>
                          <w:bCs/>
                        </w:rPr>
                        <w:t>6</w:t>
                      </w:r>
                      <w:r w:rsidRPr="002A62AB">
                        <w:rPr>
                          <w:b/>
                          <w:bCs/>
                        </w:rPr>
                        <w:t xml:space="preserve">, lid </w:t>
                      </w:r>
                      <w:r>
                        <w:rPr>
                          <w:b/>
                          <w:bCs/>
                        </w:rPr>
                        <w:t>4</w:t>
                      </w:r>
                      <w:r w:rsidRPr="002A62AB">
                        <w:rPr>
                          <w:b/>
                          <w:bCs/>
                        </w:rPr>
                        <w:t>:</w:t>
                      </w:r>
                    </w:p>
                    <w:p w14:paraId="38AEA51D" w14:textId="77777777" w:rsidR="00185309" w:rsidRDefault="00185309" w:rsidP="00185309"/>
                    <w:p w14:paraId="1F012447" w14:textId="77777777" w:rsidR="00185309" w:rsidRDefault="00185309" w:rsidP="00185309"/>
                    <w:p w14:paraId="09D98100" w14:textId="77777777" w:rsidR="00185309" w:rsidRDefault="00185309" w:rsidP="00185309"/>
                    <w:p w14:paraId="7836A23B" w14:textId="77777777" w:rsidR="00185309" w:rsidRDefault="00185309" w:rsidP="00185309"/>
                    <w:p w14:paraId="62FAAB57" w14:textId="77777777" w:rsidR="00185309" w:rsidRDefault="00185309" w:rsidP="00185309"/>
                    <w:p w14:paraId="458C16D3" w14:textId="77777777" w:rsidR="00185309" w:rsidRDefault="00185309" w:rsidP="00185309"/>
                    <w:p w14:paraId="2A547DE9" w14:textId="77777777" w:rsidR="00185309" w:rsidRDefault="00185309" w:rsidP="00185309"/>
                    <w:p w14:paraId="066F24A5" w14:textId="77777777" w:rsidR="00185309" w:rsidRDefault="00185309" w:rsidP="00185309"/>
                    <w:p w14:paraId="70DD8EFA" w14:textId="77777777" w:rsidR="00185309" w:rsidRDefault="00185309" w:rsidP="00185309">
                      <w:r>
                        <w:t xml:space="preserve">  </w:t>
                      </w:r>
                    </w:p>
                  </w:txbxContent>
                </v:textbox>
                <w10:wrap type="topAndBottom" anchorx="margin"/>
              </v:shape>
            </w:pict>
          </mc:Fallback>
        </mc:AlternateContent>
      </w:r>
      <w:r w:rsidR="00F635D2">
        <w:rPr>
          <w:b/>
          <w:bCs/>
          <w:i/>
          <w:iCs/>
        </w:rPr>
        <w:br/>
      </w:r>
      <w:r w:rsidR="00D1166C" w:rsidRPr="00326FA1">
        <w:rPr>
          <w:b/>
          <w:bCs/>
          <w:i/>
          <w:iCs/>
          <w:u w:val="single"/>
        </w:rPr>
        <w:t>Art. 2</w:t>
      </w:r>
      <w:r>
        <w:rPr>
          <w:b/>
          <w:bCs/>
          <w:i/>
          <w:iCs/>
          <w:u w:val="single"/>
        </w:rPr>
        <w:t>6</w:t>
      </w:r>
      <w:r w:rsidR="00D1166C" w:rsidRPr="00326FA1">
        <w:rPr>
          <w:b/>
          <w:bCs/>
          <w:i/>
          <w:iCs/>
          <w:u w:val="single"/>
        </w:rPr>
        <w:t xml:space="preserve">, lid </w:t>
      </w:r>
      <w:r w:rsidR="00EC003B" w:rsidRPr="00326FA1">
        <w:rPr>
          <w:b/>
          <w:bCs/>
          <w:i/>
          <w:iCs/>
          <w:u w:val="single"/>
        </w:rPr>
        <w:t>5</w:t>
      </w:r>
      <w:r w:rsidR="00646DBF">
        <w:rPr>
          <w:b/>
          <w:bCs/>
          <w:i/>
          <w:iCs/>
          <w:u w:val="single"/>
        </w:rPr>
        <w:t>:</w:t>
      </w:r>
    </w:p>
    <w:p w14:paraId="3204CFF5" w14:textId="4DC3DD9D" w:rsidR="00185309" w:rsidRPr="00185309" w:rsidRDefault="00185309" w:rsidP="005A73BD">
      <w:pPr>
        <w:jc w:val="both"/>
      </w:pPr>
      <w:r w:rsidRPr="00185309">
        <w:rPr>
          <w:i/>
          <w:iCs/>
        </w:rPr>
        <w:t>De in aanmerking komende kosten zijn de kosten van de investeringen in immateriële en materiële activa.</w:t>
      </w:r>
    </w:p>
    <w:p w14:paraId="67239B92" w14:textId="5AB081F8" w:rsidR="00BF2E34" w:rsidRDefault="00185309" w:rsidP="00556EF5">
      <w:pPr>
        <w:rPr>
          <w:i/>
          <w:iCs/>
        </w:rPr>
      </w:pPr>
      <w:r>
        <w:rPr>
          <w:noProof/>
          <w:lang w:eastAsia="nl-NL"/>
        </w:rPr>
        <mc:AlternateContent>
          <mc:Choice Requires="wps">
            <w:drawing>
              <wp:anchor distT="45720" distB="45720" distL="114300" distR="114300" simplePos="0" relativeHeight="251669504" behindDoc="0" locked="0" layoutInCell="1" allowOverlap="1" wp14:anchorId="548651CB" wp14:editId="3FFCB1D6">
                <wp:simplePos x="0" y="0"/>
                <wp:positionH relativeFrom="margin">
                  <wp:posOffset>0</wp:posOffset>
                </wp:positionH>
                <wp:positionV relativeFrom="paragraph">
                  <wp:posOffset>220980</wp:posOffset>
                </wp:positionV>
                <wp:extent cx="5405119" cy="634364"/>
                <wp:effectExtent l="0" t="0" r="24765" b="139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FBE2D66" w14:textId="3E22FFB1" w:rsidR="00185309" w:rsidRPr="002A62AB" w:rsidRDefault="00185309" w:rsidP="00185309">
                            <w:pPr>
                              <w:rPr>
                                <w:b/>
                                <w:bCs/>
                              </w:rPr>
                            </w:pPr>
                            <w:r w:rsidRPr="002A62AB">
                              <w:rPr>
                                <w:b/>
                                <w:bCs/>
                              </w:rPr>
                              <w:t xml:space="preserve">Geef hier aan waarom de </w:t>
                            </w:r>
                            <w:r>
                              <w:rPr>
                                <w:b/>
                                <w:bCs/>
                              </w:rPr>
                              <w:t xml:space="preserve">door u opgevoerde kosten voldoen </w:t>
                            </w:r>
                            <w:r w:rsidRPr="002A62AB">
                              <w:rPr>
                                <w:b/>
                                <w:bCs/>
                              </w:rPr>
                              <w:t>aan artikel 2</w:t>
                            </w:r>
                            <w:r>
                              <w:rPr>
                                <w:b/>
                                <w:bCs/>
                              </w:rPr>
                              <w:t>6</w:t>
                            </w:r>
                            <w:r w:rsidRPr="002A62AB">
                              <w:rPr>
                                <w:b/>
                                <w:bCs/>
                              </w:rPr>
                              <w:t xml:space="preserve">, lid </w:t>
                            </w:r>
                            <w:r>
                              <w:rPr>
                                <w:b/>
                                <w:bCs/>
                              </w:rPr>
                              <w:t>5</w:t>
                            </w:r>
                            <w:r w:rsidRPr="002A62AB">
                              <w:rPr>
                                <w:b/>
                                <w:bCs/>
                              </w:rPr>
                              <w:t>:</w:t>
                            </w:r>
                          </w:p>
                          <w:p w14:paraId="7DE06A82" w14:textId="77777777" w:rsidR="00185309" w:rsidRDefault="00185309" w:rsidP="00185309"/>
                          <w:p w14:paraId="2562EFDE" w14:textId="77777777" w:rsidR="00185309" w:rsidRDefault="00185309" w:rsidP="00185309"/>
                          <w:p w14:paraId="5F98EE30" w14:textId="77777777" w:rsidR="00185309" w:rsidRDefault="00185309" w:rsidP="00185309"/>
                          <w:p w14:paraId="08F69FC7" w14:textId="77777777" w:rsidR="00185309" w:rsidRDefault="00185309" w:rsidP="00185309"/>
                          <w:p w14:paraId="785C3DD3" w14:textId="77777777" w:rsidR="00185309" w:rsidRDefault="00185309" w:rsidP="00185309"/>
                          <w:p w14:paraId="05BCD220" w14:textId="77777777" w:rsidR="00185309" w:rsidRDefault="00185309" w:rsidP="00185309"/>
                          <w:p w14:paraId="37D5BC83" w14:textId="77777777" w:rsidR="00185309" w:rsidRDefault="00185309" w:rsidP="00185309"/>
                          <w:p w14:paraId="1DADD1D9" w14:textId="77777777" w:rsidR="00185309" w:rsidRDefault="00185309" w:rsidP="00185309"/>
                          <w:p w14:paraId="305826A8" w14:textId="77777777" w:rsidR="00185309" w:rsidRDefault="00185309" w:rsidP="0018530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651CB" id="Tekstvak 3" o:spid="_x0000_s1030" type="#_x0000_t202" style="position:absolute;margin-left:0;margin-top:17.4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">
                <v:textbox style="mso-fit-shape-to-text:t">
                  <w:txbxContent>
                    <w:p w14:paraId="3FBE2D66" w14:textId="3E22FFB1" w:rsidR="00185309" w:rsidRPr="002A62AB" w:rsidRDefault="00185309" w:rsidP="00185309">
                      <w:pPr>
                        <w:rPr>
                          <w:b/>
                          <w:bCs/>
                        </w:rPr>
                      </w:pPr>
                      <w:r w:rsidRPr="002A62AB">
                        <w:rPr>
                          <w:b/>
                          <w:bCs/>
                        </w:rPr>
                        <w:t xml:space="preserve">Geef hier aan waarom de </w:t>
                      </w:r>
                      <w:r>
                        <w:rPr>
                          <w:b/>
                          <w:bCs/>
                        </w:rPr>
                        <w:t xml:space="preserve">door u opgevoerde kosten voldoen </w:t>
                      </w:r>
                      <w:r w:rsidRPr="002A62AB">
                        <w:rPr>
                          <w:b/>
                          <w:bCs/>
                        </w:rPr>
                        <w:t>aan artikel 2</w:t>
                      </w:r>
                      <w:r>
                        <w:rPr>
                          <w:b/>
                          <w:bCs/>
                        </w:rPr>
                        <w:t>6</w:t>
                      </w:r>
                      <w:r w:rsidRPr="002A62AB">
                        <w:rPr>
                          <w:b/>
                          <w:bCs/>
                        </w:rPr>
                        <w:t xml:space="preserve">, lid </w:t>
                      </w:r>
                      <w:r>
                        <w:rPr>
                          <w:b/>
                          <w:bCs/>
                        </w:rPr>
                        <w:t>5</w:t>
                      </w:r>
                      <w:r w:rsidRPr="002A62AB">
                        <w:rPr>
                          <w:b/>
                          <w:bCs/>
                        </w:rPr>
                        <w:t>:</w:t>
                      </w:r>
                    </w:p>
                    <w:p w14:paraId="7DE06A82" w14:textId="77777777" w:rsidR="00185309" w:rsidRDefault="00185309" w:rsidP="00185309"/>
                    <w:p w14:paraId="2562EFDE" w14:textId="77777777" w:rsidR="00185309" w:rsidRDefault="00185309" w:rsidP="00185309"/>
                    <w:p w14:paraId="5F98EE30" w14:textId="77777777" w:rsidR="00185309" w:rsidRDefault="00185309" w:rsidP="00185309"/>
                    <w:p w14:paraId="08F69FC7" w14:textId="77777777" w:rsidR="00185309" w:rsidRDefault="00185309" w:rsidP="00185309"/>
                    <w:p w14:paraId="785C3DD3" w14:textId="77777777" w:rsidR="00185309" w:rsidRDefault="00185309" w:rsidP="00185309"/>
                    <w:p w14:paraId="05BCD220" w14:textId="77777777" w:rsidR="00185309" w:rsidRDefault="00185309" w:rsidP="00185309"/>
                    <w:p w14:paraId="37D5BC83" w14:textId="77777777" w:rsidR="00185309" w:rsidRDefault="00185309" w:rsidP="00185309"/>
                    <w:p w14:paraId="1DADD1D9" w14:textId="77777777" w:rsidR="00185309" w:rsidRDefault="00185309" w:rsidP="00185309"/>
                    <w:p w14:paraId="305826A8" w14:textId="77777777" w:rsidR="00185309" w:rsidRDefault="00185309" w:rsidP="00185309">
                      <w:r>
                        <w:t xml:space="preserve">  </w:t>
                      </w:r>
                    </w:p>
                  </w:txbxContent>
                </v:textbox>
                <w10:wrap type="topAndBottom" anchorx="margin"/>
              </v:shape>
            </w:pict>
          </mc:Fallback>
        </mc:AlternateContent>
      </w:r>
    </w:p>
    <w:p w14:paraId="24AA23A8" w14:textId="7BE03621" w:rsidR="00185309" w:rsidRDefault="00D1166C" w:rsidP="00185309">
      <w:pPr>
        <w:rPr>
          <w:i/>
          <w:iCs/>
        </w:rPr>
      </w:pPr>
      <w:r w:rsidRPr="00326FA1">
        <w:rPr>
          <w:b/>
          <w:bCs/>
          <w:i/>
          <w:iCs/>
          <w:u w:val="single"/>
        </w:rPr>
        <w:t>Art 2</w:t>
      </w:r>
      <w:r w:rsidR="00185309">
        <w:rPr>
          <w:b/>
          <w:bCs/>
          <w:i/>
          <w:iCs/>
          <w:u w:val="single"/>
        </w:rPr>
        <w:t>6</w:t>
      </w:r>
      <w:r w:rsidRPr="00326FA1">
        <w:rPr>
          <w:b/>
          <w:bCs/>
          <w:i/>
          <w:iCs/>
          <w:u w:val="single"/>
        </w:rPr>
        <w:t xml:space="preserve">, lid </w:t>
      </w:r>
      <w:r w:rsidR="00556EF5" w:rsidRPr="00326FA1">
        <w:rPr>
          <w:b/>
          <w:bCs/>
          <w:i/>
          <w:iCs/>
          <w:u w:val="single"/>
        </w:rPr>
        <w:t>6</w:t>
      </w:r>
      <w:r w:rsidR="00646DBF">
        <w:rPr>
          <w:b/>
          <w:bCs/>
          <w:i/>
          <w:iCs/>
          <w:u w:val="single"/>
        </w:rPr>
        <w:t>:</w:t>
      </w:r>
      <w:r>
        <w:rPr>
          <w:i/>
          <w:iCs/>
        </w:rPr>
        <w:t xml:space="preserve">   </w:t>
      </w:r>
      <w:r>
        <w:rPr>
          <w:i/>
          <w:iCs/>
        </w:rPr>
        <w:br/>
      </w:r>
      <w:r w:rsidR="00185309" w:rsidRPr="00185309">
        <w:rPr>
          <w:i/>
          <w:iCs/>
        </w:rPr>
        <w:t>De steunintensiteit bedraagt ten hoogste 50% van de in aanmerking komende kosten.</w:t>
      </w:r>
    </w:p>
    <w:p w14:paraId="1997C783" w14:textId="77777777" w:rsidR="00185309" w:rsidRDefault="00185309" w:rsidP="00185309">
      <w:pPr>
        <w:rPr>
          <w:i/>
          <w:iCs/>
        </w:rPr>
      </w:pPr>
    </w:p>
    <w:p w14:paraId="6E1690ED" w14:textId="18E02166" w:rsidR="008C4B99" w:rsidRDefault="00185309" w:rsidP="00102CAF">
      <w:r>
        <w:t>Ter kennisname, geen toelichting nodig.</w:t>
      </w:r>
    </w:p>
    <w:p w14:paraId="696E0165" w14:textId="22378F7B" w:rsidR="00185309" w:rsidRDefault="00185309" w:rsidP="00102CAF"/>
    <w:p w14:paraId="48881948" w14:textId="77777777" w:rsidR="007F3ECE" w:rsidRDefault="007F3ECE" w:rsidP="00102CAF"/>
    <w:p w14:paraId="34A6CDAF" w14:textId="638996A2" w:rsidR="005A73BD" w:rsidRDefault="00185309" w:rsidP="005A73BD">
      <w:pPr>
        <w:jc w:val="both"/>
        <w:rPr>
          <w:i/>
          <w:iCs/>
        </w:rPr>
      </w:pPr>
      <w:r w:rsidRPr="00326FA1">
        <w:rPr>
          <w:b/>
          <w:bCs/>
          <w:i/>
          <w:iCs/>
          <w:u w:val="single"/>
        </w:rPr>
        <w:t>Art 2</w:t>
      </w:r>
      <w:r>
        <w:rPr>
          <w:b/>
          <w:bCs/>
          <w:i/>
          <w:iCs/>
          <w:u w:val="single"/>
        </w:rPr>
        <w:t>6</w:t>
      </w:r>
      <w:r w:rsidRPr="00326FA1">
        <w:rPr>
          <w:b/>
          <w:bCs/>
          <w:i/>
          <w:iCs/>
          <w:u w:val="single"/>
        </w:rPr>
        <w:t xml:space="preserve">, lid </w:t>
      </w:r>
      <w:r>
        <w:rPr>
          <w:b/>
          <w:bCs/>
          <w:i/>
          <w:iCs/>
          <w:u w:val="single"/>
        </w:rPr>
        <w:t>7</w:t>
      </w:r>
      <w:r w:rsidR="00646DBF">
        <w:rPr>
          <w:b/>
          <w:bCs/>
          <w:i/>
          <w:iCs/>
          <w:u w:val="single"/>
        </w:rPr>
        <w:t>:</w:t>
      </w:r>
      <w:r>
        <w:rPr>
          <w:i/>
          <w:iCs/>
        </w:rPr>
        <w:t xml:space="preserve">   </w:t>
      </w:r>
    </w:p>
    <w:p w14:paraId="5179B6BE" w14:textId="586C055D" w:rsidR="00185309" w:rsidRPr="007F3ECE" w:rsidRDefault="005A73BD" w:rsidP="007F3ECE">
      <w:pPr>
        <w:jc w:val="both"/>
        <w:rPr>
          <w:i/>
          <w:iCs/>
        </w:rPr>
      </w:pPr>
      <w:r w:rsidRPr="005A73BD">
        <w:rPr>
          <w:i/>
          <w:iCs/>
        </w:rPr>
        <w:t>Wanneer onderzoeksinfrastructuur overheidsfinanciering ontvangt</w:t>
      </w:r>
      <w:r>
        <w:rPr>
          <w:i/>
          <w:iCs/>
        </w:rPr>
        <w:t xml:space="preserve"> </w:t>
      </w:r>
      <w:r w:rsidRPr="005A73BD">
        <w:rPr>
          <w:i/>
          <w:iCs/>
        </w:rPr>
        <w:t>voor zowel economische als niet-economische activiteiten, werken lidstaten een monitoring- en</w:t>
      </w:r>
      <w:r>
        <w:rPr>
          <w:i/>
          <w:iCs/>
        </w:rPr>
        <w:t xml:space="preserve"> </w:t>
      </w:r>
      <w:r w:rsidRPr="005A73BD">
        <w:rPr>
          <w:i/>
          <w:iCs/>
        </w:rPr>
        <w:t>terugvorderings</w:t>
      </w:r>
      <w:r w:rsidR="007F3ECE">
        <w:rPr>
          <w:i/>
          <w:iCs/>
        </w:rPr>
        <w:t>-</w:t>
      </w:r>
      <w:r w:rsidRPr="005A73BD">
        <w:rPr>
          <w:i/>
          <w:iCs/>
        </w:rPr>
        <w:t>mechanisme uit om te garanderen dat de toepasselijke steunintensiteit niet wordt overschreden door</w:t>
      </w:r>
      <w:r>
        <w:rPr>
          <w:i/>
          <w:iCs/>
        </w:rPr>
        <w:t xml:space="preserve"> </w:t>
      </w:r>
      <w:r w:rsidRPr="005A73BD">
        <w:rPr>
          <w:i/>
          <w:iCs/>
        </w:rPr>
        <w:t>een toename van het aandeel economische activiteiten ten opzichte van</w:t>
      </w:r>
      <w:r>
        <w:rPr>
          <w:i/>
          <w:iCs/>
        </w:rPr>
        <w:t xml:space="preserve"> </w:t>
      </w:r>
      <w:r w:rsidRPr="005A73BD">
        <w:rPr>
          <w:i/>
          <w:iCs/>
        </w:rPr>
        <w:t>de situatie waarmee op het tijdstip van de toekenning van de steun werd</w:t>
      </w:r>
      <w:r w:rsidR="007F3ECE">
        <w:rPr>
          <w:i/>
          <w:iCs/>
        </w:rPr>
        <w:t xml:space="preserve"> </w:t>
      </w:r>
      <w:r w:rsidRPr="005A73BD">
        <w:rPr>
          <w:i/>
          <w:iCs/>
        </w:rPr>
        <w:t>gerekend.</w:t>
      </w:r>
    </w:p>
    <w:p w14:paraId="22D678AC" w14:textId="77777777" w:rsidR="00185309" w:rsidRPr="00185309" w:rsidRDefault="00185309" w:rsidP="00102CAF"/>
    <w:p w14:paraId="5AC8CBC3" w14:textId="77777777" w:rsidR="007F3ECE" w:rsidRDefault="007F3ECE" w:rsidP="007F3ECE">
      <w:r>
        <w:t>Ter kennisname, geen toelichting nodig.</w:t>
      </w:r>
    </w:p>
    <w:p w14:paraId="447B96F7" w14:textId="0849FE62" w:rsidR="00D1166C" w:rsidRDefault="00D1166C" w:rsidP="00E7133A">
      <w:pPr>
        <w:rPr>
          <w:b/>
          <w:bCs/>
        </w:rPr>
      </w:pPr>
    </w:p>
    <w:sectPr w:rsidR="00D1166C"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CF9A" w14:textId="77777777" w:rsidR="003801FB" w:rsidRDefault="003801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BB31" w14:textId="3C49CC10" w:rsidR="005F123F" w:rsidRDefault="005F123F" w:rsidP="005F123F">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6122AB97" wp14:editId="1E96B9DE">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7" name="Afbeelding 7"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525BFB">
      <w:rPr>
        <w:rFonts w:asciiTheme="minorHAnsi" w:hAnsiTheme="minorHAnsi" w:cstheme="minorHAnsi"/>
        <w:b/>
        <w:bCs/>
        <w:color w:val="004A99"/>
      </w:rPr>
      <w:t>JTF</w:t>
    </w:r>
    <w:r>
      <w:rPr>
        <w:rFonts w:asciiTheme="minorHAnsi" w:hAnsiTheme="minorHAnsi" w:cstheme="minorHAnsi"/>
        <w:b/>
        <w:bCs/>
        <w:color w:val="004A99"/>
      </w:rPr>
      <w:t xml:space="preserve"> 2021-2027</w:t>
    </w:r>
  </w:p>
  <w:p w14:paraId="3E91E5A4" w14:textId="77777777" w:rsidR="003801FB" w:rsidRDefault="003801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53FC" w14:textId="77777777" w:rsidR="003801FB" w:rsidRDefault="003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525BFB"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0B138DE4" w14:textId="2F4FE12A" w:rsidR="007E0230" w:rsidRDefault="007E0230">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4E71" w14:textId="77777777" w:rsidR="003801FB" w:rsidRDefault="003801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23AF" w14:textId="77777777" w:rsidR="003801FB" w:rsidRDefault="003801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26AE" w14:textId="77777777" w:rsidR="003801FB" w:rsidRDefault="003801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74268475">
    <w:abstractNumId w:val="7"/>
  </w:num>
  <w:num w:numId="2" w16cid:durableId="729232021">
    <w:abstractNumId w:val="3"/>
  </w:num>
  <w:num w:numId="3" w16cid:durableId="801535580">
    <w:abstractNumId w:val="11"/>
  </w:num>
  <w:num w:numId="4" w16cid:durableId="47146468">
    <w:abstractNumId w:val="6"/>
  </w:num>
  <w:num w:numId="5" w16cid:durableId="575821676">
    <w:abstractNumId w:val="0"/>
  </w:num>
  <w:num w:numId="6" w16cid:durableId="833298405">
    <w:abstractNumId w:val="10"/>
  </w:num>
  <w:num w:numId="7" w16cid:durableId="50934098">
    <w:abstractNumId w:val="1"/>
  </w:num>
  <w:num w:numId="8" w16cid:durableId="570192390">
    <w:abstractNumId w:val="8"/>
  </w:num>
  <w:num w:numId="9" w16cid:durableId="2064062841">
    <w:abstractNumId w:val="5"/>
  </w:num>
  <w:num w:numId="10" w16cid:durableId="983923615">
    <w:abstractNumId w:val="6"/>
  </w:num>
  <w:num w:numId="11" w16cid:durableId="1426805265">
    <w:abstractNumId w:val="6"/>
  </w:num>
  <w:num w:numId="12" w16cid:durableId="1977177090">
    <w:abstractNumId w:val="2"/>
  </w:num>
  <w:num w:numId="13" w16cid:durableId="1385253198">
    <w:abstractNumId w:val="4"/>
  </w:num>
  <w:num w:numId="14" w16cid:durableId="135147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7346"/>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72673"/>
    <w:rsid w:val="00073717"/>
    <w:rsid w:val="000D1C37"/>
    <w:rsid w:val="000D3E45"/>
    <w:rsid w:val="000F3550"/>
    <w:rsid w:val="00102CAF"/>
    <w:rsid w:val="00102D36"/>
    <w:rsid w:val="00110A65"/>
    <w:rsid w:val="00114B25"/>
    <w:rsid w:val="001248A8"/>
    <w:rsid w:val="00147844"/>
    <w:rsid w:val="00157BCE"/>
    <w:rsid w:val="00185309"/>
    <w:rsid w:val="001955D0"/>
    <w:rsid w:val="00197612"/>
    <w:rsid w:val="001B5673"/>
    <w:rsid w:val="001B5BF7"/>
    <w:rsid w:val="001C517A"/>
    <w:rsid w:val="001D03DE"/>
    <w:rsid w:val="00201945"/>
    <w:rsid w:val="00211907"/>
    <w:rsid w:val="00267E3F"/>
    <w:rsid w:val="0028560D"/>
    <w:rsid w:val="002A167D"/>
    <w:rsid w:val="002A1800"/>
    <w:rsid w:val="002A40B7"/>
    <w:rsid w:val="002A62AB"/>
    <w:rsid w:val="002C0F9A"/>
    <w:rsid w:val="002D53F5"/>
    <w:rsid w:val="002D7EE3"/>
    <w:rsid w:val="002F2904"/>
    <w:rsid w:val="00304109"/>
    <w:rsid w:val="00326FA1"/>
    <w:rsid w:val="003408E8"/>
    <w:rsid w:val="00343FA7"/>
    <w:rsid w:val="0034652F"/>
    <w:rsid w:val="003801FB"/>
    <w:rsid w:val="003812AF"/>
    <w:rsid w:val="003849F9"/>
    <w:rsid w:val="003950D3"/>
    <w:rsid w:val="003D6486"/>
    <w:rsid w:val="004138C8"/>
    <w:rsid w:val="00414E29"/>
    <w:rsid w:val="0042793D"/>
    <w:rsid w:val="00447DEC"/>
    <w:rsid w:val="00452EBF"/>
    <w:rsid w:val="00454CF1"/>
    <w:rsid w:val="004622C9"/>
    <w:rsid w:val="00465D20"/>
    <w:rsid w:val="0047090C"/>
    <w:rsid w:val="00495FA1"/>
    <w:rsid w:val="004C76F8"/>
    <w:rsid w:val="004D0AB4"/>
    <w:rsid w:val="004D55F1"/>
    <w:rsid w:val="004D7111"/>
    <w:rsid w:val="00524790"/>
    <w:rsid w:val="00525BFB"/>
    <w:rsid w:val="005471E0"/>
    <w:rsid w:val="00556EF5"/>
    <w:rsid w:val="00571B15"/>
    <w:rsid w:val="00571B71"/>
    <w:rsid w:val="005831C5"/>
    <w:rsid w:val="005A0EE6"/>
    <w:rsid w:val="005A73BD"/>
    <w:rsid w:val="005C1E2B"/>
    <w:rsid w:val="005D4A60"/>
    <w:rsid w:val="005E6B57"/>
    <w:rsid w:val="005F123F"/>
    <w:rsid w:val="005F34FE"/>
    <w:rsid w:val="005F60F6"/>
    <w:rsid w:val="00615E39"/>
    <w:rsid w:val="00621815"/>
    <w:rsid w:val="00622124"/>
    <w:rsid w:val="00627D64"/>
    <w:rsid w:val="00630F0B"/>
    <w:rsid w:val="00646DBF"/>
    <w:rsid w:val="00650DB0"/>
    <w:rsid w:val="006571CE"/>
    <w:rsid w:val="00685E27"/>
    <w:rsid w:val="006A53D1"/>
    <w:rsid w:val="006D3559"/>
    <w:rsid w:val="006F05CC"/>
    <w:rsid w:val="006F631B"/>
    <w:rsid w:val="006F6F4B"/>
    <w:rsid w:val="007045B8"/>
    <w:rsid w:val="0075030E"/>
    <w:rsid w:val="007840F7"/>
    <w:rsid w:val="007E0230"/>
    <w:rsid w:val="007F3ECE"/>
    <w:rsid w:val="007F5D2B"/>
    <w:rsid w:val="00822991"/>
    <w:rsid w:val="00834F47"/>
    <w:rsid w:val="008418FE"/>
    <w:rsid w:val="00877CD3"/>
    <w:rsid w:val="00881667"/>
    <w:rsid w:val="008858B5"/>
    <w:rsid w:val="00893CDE"/>
    <w:rsid w:val="008C4B99"/>
    <w:rsid w:val="00912F32"/>
    <w:rsid w:val="009226F1"/>
    <w:rsid w:val="00925438"/>
    <w:rsid w:val="0093269F"/>
    <w:rsid w:val="009436D9"/>
    <w:rsid w:val="0098669E"/>
    <w:rsid w:val="00995CA7"/>
    <w:rsid w:val="00996F85"/>
    <w:rsid w:val="009D5089"/>
    <w:rsid w:val="00A01C22"/>
    <w:rsid w:val="00A30351"/>
    <w:rsid w:val="00A76A29"/>
    <w:rsid w:val="00AC7021"/>
    <w:rsid w:val="00AF6D7F"/>
    <w:rsid w:val="00B017C8"/>
    <w:rsid w:val="00B216D8"/>
    <w:rsid w:val="00B51362"/>
    <w:rsid w:val="00B769B1"/>
    <w:rsid w:val="00B83C70"/>
    <w:rsid w:val="00BA3684"/>
    <w:rsid w:val="00BB0726"/>
    <w:rsid w:val="00BB6462"/>
    <w:rsid w:val="00BE1B48"/>
    <w:rsid w:val="00BF2E34"/>
    <w:rsid w:val="00C344BC"/>
    <w:rsid w:val="00C376F7"/>
    <w:rsid w:val="00C47F95"/>
    <w:rsid w:val="00C62B9B"/>
    <w:rsid w:val="00C72E38"/>
    <w:rsid w:val="00C76D71"/>
    <w:rsid w:val="00C80912"/>
    <w:rsid w:val="00C93E9E"/>
    <w:rsid w:val="00CB4578"/>
    <w:rsid w:val="00CD1E0D"/>
    <w:rsid w:val="00D1166C"/>
    <w:rsid w:val="00D1255B"/>
    <w:rsid w:val="00D50155"/>
    <w:rsid w:val="00D548EE"/>
    <w:rsid w:val="00D7141E"/>
    <w:rsid w:val="00D842D8"/>
    <w:rsid w:val="00D95557"/>
    <w:rsid w:val="00DA27F6"/>
    <w:rsid w:val="00DA6C3D"/>
    <w:rsid w:val="00DB5269"/>
    <w:rsid w:val="00DD252B"/>
    <w:rsid w:val="00DD409F"/>
    <w:rsid w:val="00E005DA"/>
    <w:rsid w:val="00E01953"/>
    <w:rsid w:val="00E01DCF"/>
    <w:rsid w:val="00E229CF"/>
    <w:rsid w:val="00E43808"/>
    <w:rsid w:val="00E47110"/>
    <w:rsid w:val="00E51BDE"/>
    <w:rsid w:val="00E7133A"/>
    <w:rsid w:val="00E7563F"/>
    <w:rsid w:val="00E817DA"/>
    <w:rsid w:val="00EC003B"/>
    <w:rsid w:val="00EC2A89"/>
    <w:rsid w:val="00ED1D74"/>
    <w:rsid w:val="00EE515E"/>
    <w:rsid w:val="00EF4900"/>
    <w:rsid w:val="00F13C3C"/>
    <w:rsid w:val="00F23A27"/>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380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3450">
      <w:bodyDiv w:val="1"/>
      <w:marLeft w:val="0"/>
      <w:marRight w:val="0"/>
      <w:marTop w:val="0"/>
      <w:marBottom w:val="0"/>
      <w:divBdr>
        <w:top w:val="none" w:sz="0" w:space="0" w:color="auto"/>
        <w:left w:val="none" w:sz="0" w:space="0" w:color="auto"/>
        <w:bottom w:val="none" w:sz="0" w:space="0" w:color="auto"/>
        <w:right w:val="none" w:sz="0" w:space="0" w:color="auto"/>
      </w:divBdr>
    </w:div>
    <w:div w:id="2000766462">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472C-4372-4D8C-B186-F3A6BFFA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8</cp:revision>
  <cp:lastPrinted>2019-11-18T13:40:00Z</cp:lastPrinted>
  <dcterms:created xsi:type="dcterms:W3CDTF">2022-04-20T14:16:00Z</dcterms:created>
  <dcterms:modified xsi:type="dcterms:W3CDTF">2022-11-25T10:05:00Z</dcterms:modified>
</cp:coreProperties>
</file>